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23" w:rsidRPr="00EA1D94" w:rsidRDefault="00492169">
      <w:pPr>
        <w:spacing w:after="0" w:line="408" w:lineRule="auto"/>
        <w:ind w:left="120"/>
        <w:jc w:val="center"/>
        <w:rPr>
          <w:lang w:val="ru-RU"/>
        </w:rPr>
      </w:pPr>
      <w:r w:rsidRPr="00EA1D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3523" w:rsidRPr="00EA1D94" w:rsidRDefault="00492169">
      <w:pPr>
        <w:spacing w:after="0" w:line="408" w:lineRule="auto"/>
        <w:ind w:left="120"/>
        <w:jc w:val="center"/>
        <w:rPr>
          <w:lang w:val="ru-RU"/>
        </w:rPr>
      </w:pPr>
      <w:bookmarkStart w:id="0" w:name="458a8b50-bc87-4dce-ba15-54688bfa7451"/>
      <w:r w:rsidRPr="00EA1D9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0"/>
      <w:r w:rsidRPr="00EA1D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33523" w:rsidRPr="00EA1D94" w:rsidRDefault="00492169">
      <w:pPr>
        <w:spacing w:after="0" w:line="408" w:lineRule="auto"/>
        <w:ind w:left="120"/>
        <w:jc w:val="center"/>
        <w:rPr>
          <w:lang w:val="ru-RU"/>
        </w:rPr>
      </w:pPr>
      <w:r w:rsidRPr="00EA1D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a4973ee1-7119-49dd-ab64-b9ca30404961"/>
      <w:r w:rsidRPr="00EA1D94">
        <w:rPr>
          <w:rFonts w:ascii="Times New Roman" w:hAnsi="Times New Roman"/>
          <w:b/>
          <w:color w:val="000000"/>
          <w:sz w:val="28"/>
          <w:lang w:val="ru-RU"/>
        </w:rPr>
        <w:t>Администрация Тасеевского района</w:t>
      </w:r>
      <w:bookmarkEnd w:id="1"/>
      <w:r w:rsidRPr="00EA1D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33523" w:rsidRPr="00EA1D94" w:rsidRDefault="00492169">
      <w:pPr>
        <w:spacing w:after="0" w:line="408" w:lineRule="auto"/>
        <w:ind w:left="120"/>
        <w:jc w:val="center"/>
        <w:rPr>
          <w:lang w:val="ru-RU"/>
        </w:rPr>
      </w:pPr>
      <w:r w:rsidRPr="00EA1D94">
        <w:rPr>
          <w:rFonts w:ascii="Times New Roman" w:hAnsi="Times New Roman"/>
          <w:b/>
          <w:color w:val="000000"/>
          <w:sz w:val="28"/>
          <w:lang w:val="ru-RU"/>
        </w:rPr>
        <w:t xml:space="preserve">МБОУ "Тасеевская СОШ </w:t>
      </w:r>
      <w:r>
        <w:rPr>
          <w:rFonts w:ascii="Times New Roman" w:hAnsi="Times New Roman"/>
          <w:b/>
          <w:color w:val="000000"/>
          <w:sz w:val="28"/>
          <w:lang w:val="ru-RU"/>
        </w:rPr>
        <w:t>№</w:t>
      </w:r>
      <w:r w:rsidRPr="00EA1D94">
        <w:rPr>
          <w:rFonts w:ascii="Times New Roman" w:hAnsi="Times New Roman"/>
          <w:b/>
          <w:color w:val="000000"/>
          <w:sz w:val="28"/>
          <w:lang w:val="ru-RU"/>
        </w:rPr>
        <w:t>2"</w:t>
      </w:r>
    </w:p>
    <w:p w:rsidR="00233523" w:rsidRPr="00EA1D94" w:rsidRDefault="00233523">
      <w:pPr>
        <w:spacing w:after="0"/>
        <w:ind w:left="120"/>
        <w:rPr>
          <w:lang w:val="ru-RU"/>
        </w:rPr>
      </w:pPr>
    </w:p>
    <w:p w:rsidR="00233523" w:rsidRPr="00EA1D94" w:rsidRDefault="00233523">
      <w:pPr>
        <w:spacing w:after="0"/>
        <w:ind w:left="120"/>
        <w:rPr>
          <w:lang w:val="ru-RU"/>
        </w:rPr>
      </w:pPr>
    </w:p>
    <w:p w:rsidR="00233523" w:rsidRPr="00EA1D94" w:rsidRDefault="00233523">
      <w:pPr>
        <w:spacing w:after="0"/>
        <w:ind w:left="120"/>
        <w:rPr>
          <w:lang w:val="ru-RU"/>
        </w:rPr>
      </w:pPr>
    </w:p>
    <w:p w:rsidR="00233523" w:rsidRPr="00EA1D94" w:rsidRDefault="0023352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33523">
        <w:tc>
          <w:tcPr>
            <w:tcW w:w="3114" w:type="dxa"/>
          </w:tcPr>
          <w:p w:rsidR="00233523" w:rsidRDefault="002335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" w:name="_GoBack"/>
            <w:bookmarkEnd w:id="2"/>
          </w:p>
        </w:tc>
        <w:tc>
          <w:tcPr>
            <w:tcW w:w="3115" w:type="dxa"/>
          </w:tcPr>
          <w:p w:rsidR="00233523" w:rsidRDefault="002335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3523" w:rsidRDefault="002335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3523" w:rsidRDefault="00233523">
      <w:pPr>
        <w:spacing w:after="0"/>
        <w:ind w:left="120"/>
      </w:pPr>
    </w:p>
    <w:p w:rsidR="00233523" w:rsidRDefault="00233523">
      <w:pPr>
        <w:spacing w:after="0"/>
        <w:ind w:left="120"/>
      </w:pPr>
    </w:p>
    <w:p w:rsidR="00233523" w:rsidRDefault="00233523">
      <w:pPr>
        <w:spacing w:after="0"/>
        <w:ind w:left="120"/>
      </w:pPr>
    </w:p>
    <w:p w:rsidR="00233523" w:rsidRDefault="004921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33523" w:rsidRDefault="0049216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495520)</w:t>
      </w:r>
    </w:p>
    <w:p w:rsidR="00233523" w:rsidRDefault="00233523">
      <w:pPr>
        <w:spacing w:after="0"/>
        <w:ind w:left="120"/>
        <w:jc w:val="center"/>
      </w:pPr>
    </w:p>
    <w:p w:rsidR="00233523" w:rsidRPr="00EA1D94" w:rsidRDefault="00492169">
      <w:pPr>
        <w:spacing w:after="0" w:line="408" w:lineRule="auto"/>
        <w:ind w:left="120"/>
        <w:jc w:val="center"/>
        <w:rPr>
          <w:lang w:val="ru-RU"/>
        </w:rPr>
      </w:pPr>
      <w:r w:rsidRPr="00EA1D9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«Биология» </w:t>
      </w:r>
      <w:r w:rsidRPr="00EA1D94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233523" w:rsidRPr="00EA1D94" w:rsidRDefault="00492169">
      <w:pPr>
        <w:spacing w:after="0" w:line="408" w:lineRule="auto"/>
        <w:ind w:left="120"/>
        <w:jc w:val="center"/>
        <w:rPr>
          <w:lang w:val="ru-RU"/>
        </w:rPr>
      </w:pPr>
      <w:r w:rsidRPr="00EA1D94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233523" w:rsidRPr="00EA1D94" w:rsidRDefault="00233523">
      <w:pPr>
        <w:spacing w:after="0"/>
        <w:ind w:left="120"/>
        <w:jc w:val="center"/>
        <w:rPr>
          <w:lang w:val="ru-RU"/>
        </w:rPr>
      </w:pPr>
    </w:p>
    <w:p w:rsidR="00233523" w:rsidRPr="00EA1D94" w:rsidRDefault="00233523">
      <w:pPr>
        <w:spacing w:after="0"/>
        <w:ind w:left="120"/>
        <w:jc w:val="center"/>
        <w:rPr>
          <w:lang w:val="ru-RU"/>
        </w:rPr>
      </w:pPr>
    </w:p>
    <w:p w:rsidR="00233523" w:rsidRPr="00EA1D94" w:rsidRDefault="00233523">
      <w:pPr>
        <w:spacing w:after="0"/>
        <w:ind w:left="120"/>
        <w:jc w:val="center"/>
        <w:rPr>
          <w:lang w:val="ru-RU"/>
        </w:rPr>
      </w:pPr>
    </w:p>
    <w:p w:rsidR="00233523" w:rsidRPr="00EA1D94" w:rsidRDefault="00233523">
      <w:pPr>
        <w:spacing w:after="0"/>
        <w:ind w:left="120"/>
        <w:jc w:val="center"/>
        <w:rPr>
          <w:lang w:val="ru-RU"/>
        </w:rPr>
      </w:pPr>
    </w:p>
    <w:p w:rsidR="00233523" w:rsidRPr="00EA1D94" w:rsidRDefault="00233523">
      <w:pPr>
        <w:spacing w:after="0"/>
        <w:ind w:left="120"/>
        <w:jc w:val="center"/>
        <w:rPr>
          <w:lang w:val="ru-RU"/>
        </w:rPr>
      </w:pPr>
    </w:p>
    <w:p w:rsidR="00233523" w:rsidRPr="00EA1D94" w:rsidRDefault="00233523">
      <w:pPr>
        <w:spacing w:after="0"/>
        <w:ind w:left="120"/>
        <w:jc w:val="center"/>
        <w:rPr>
          <w:lang w:val="ru-RU"/>
        </w:rPr>
      </w:pPr>
    </w:p>
    <w:p w:rsidR="00233523" w:rsidRPr="00EA1D94" w:rsidRDefault="00233523">
      <w:pPr>
        <w:spacing w:after="0"/>
        <w:ind w:left="120"/>
        <w:jc w:val="center"/>
        <w:rPr>
          <w:lang w:val="ru-RU"/>
        </w:rPr>
      </w:pPr>
    </w:p>
    <w:p w:rsidR="00233523" w:rsidRPr="00EA1D94" w:rsidRDefault="00233523">
      <w:pPr>
        <w:spacing w:after="0"/>
        <w:ind w:left="120"/>
        <w:jc w:val="center"/>
        <w:rPr>
          <w:lang w:val="ru-RU"/>
        </w:rPr>
      </w:pPr>
    </w:p>
    <w:p w:rsidR="00233523" w:rsidRPr="00EA1D94" w:rsidRDefault="00492169">
      <w:pPr>
        <w:spacing w:after="0"/>
        <w:ind w:left="120"/>
        <w:jc w:val="center"/>
        <w:rPr>
          <w:lang w:val="ru-RU"/>
        </w:rPr>
      </w:pPr>
      <w:bookmarkStart w:id="3" w:name="0e4163ab-ce05-47cb-a8af-92a1d51c1d1b"/>
      <w:r w:rsidRPr="00EA1D94">
        <w:rPr>
          <w:rFonts w:ascii="Times New Roman" w:hAnsi="Times New Roman"/>
          <w:b/>
          <w:color w:val="000000"/>
          <w:sz w:val="28"/>
          <w:lang w:val="ru-RU"/>
        </w:rPr>
        <w:t>с.Тасеево</w:t>
      </w:r>
      <w:bookmarkEnd w:id="3"/>
      <w:r w:rsidRPr="00EA1D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91e05a7-f9e6-4844-988f-66989e75e9e7"/>
      <w:r w:rsidRPr="00EA1D9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A1D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33523" w:rsidRPr="00EA1D94" w:rsidRDefault="00233523">
      <w:pPr>
        <w:spacing w:after="0"/>
        <w:ind w:left="120"/>
        <w:rPr>
          <w:lang w:val="ru-RU"/>
        </w:rPr>
      </w:pPr>
    </w:p>
    <w:p w:rsidR="00233523" w:rsidRPr="00EA1D94" w:rsidRDefault="00233523">
      <w:pPr>
        <w:rPr>
          <w:lang w:val="ru-RU"/>
        </w:rPr>
        <w:sectPr w:rsidR="00233523" w:rsidRPr="00EA1D94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3472505"/>
    </w:p>
    <w:bookmarkEnd w:id="5"/>
    <w:p w:rsidR="00233523" w:rsidRPr="00EA1D94" w:rsidRDefault="00492169">
      <w:pPr>
        <w:spacing w:after="0" w:line="264" w:lineRule="auto"/>
        <w:ind w:left="120"/>
        <w:jc w:val="both"/>
        <w:rPr>
          <w:lang w:val="ru-RU"/>
        </w:rPr>
      </w:pPr>
      <w:r w:rsidRPr="00EA1D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3523" w:rsidRPr="00EA1D94" w:rsidRDefault="00233523">
      <w:pPr>
        <w:spacing w:after="0" w:line="264" w:lineRule="auto"/>
        <w:ind w:left="120"/>
        <w:jc w:val="both"/>
        <w:rPr>
          <w:lang w:val="ru-RU"/>
        </w:rPr>
      </w:pPr>
    </w:p>
    <w:p w:rsidR="00233523" w:rsidRPr="00EA1D94" w:rsidRDefault="00492169">
      <w:pPr>
        <w:spacing w:after="0" w:line="264" w:lineRule="auto"/>
        <w:ind w:firstLine="600"/>
        <w:jc w:val="both"/>
        <w:rPr>
          <w:lang w:val="ru-RU"/>
        </w:rPr>
      </w:pPr>
      <w:r w:rsidRPr="00EA1D94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</w:t>
      </w:r>
      <w:r w:rsidRPr="00EA1D94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представленных в ФГОС ООО, а также федеральной рабочей программы воспитания.</w:t>
      </w:r>
    </w:p>
    <w:p w:rsidR="00233523" w:rsidRPr="00EA1D94" w:rsidRDefault="00492169">
      <w:pPr>
        <w:spacing w:after="0" w:line="264" w:lineRule="auto"/>
        <w:ind w:firstLine="600"/>
        <w:jc w:val="both"/>
        <w:rPr>
          <w:lang w:val="ru-RU"/>
        </w:rPr>
      </w:pPr>
      <w:r w:rsidRPr="00EA1D94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</w:t>
      </w:r>
      <w:r w:rsidRPr="00EA1D94">
        <w:rPr>
          <w:rFonts w:ascii="Times New Roman" w:hAnsi="Times New Roman"/>
          <w:color w:val="000000"/>
          <w:sz w:val="28"/>
          <w:lang w:val="ru-RU"/>
        </w:rPr>
        <w:t>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</w:t>
      </w:r>
      <w:r w:rsidRPr="00EA1D94">
        <w:rPr>
          <w:rFonts w:ascii="Times New Roman" w:hAnsi="Times New Roman"/>
          <w:color w:val="000000"/>
          <w:sz w:val="28"/>
          <w:lang w:val="ru-RU"/>
        </w:rPr>
        <w:t xml:space="preserve">овного общего образования. </w:t>
      </w:r>
    </w:p>
    <w:p w:rsidR="00233523" w:rsidRPr="00EA1D94" w:rsidRDefault="00492169">
      <w:pPr>
        <w:spacing w:after="0" w:line="264" w:lineRule="auto"/>
        <w:ind w:firstLine="600"/>
        <w:jc w:val="both"/>
        <w:rPr>
          <w:lang w:val="ru-RU"/>
        </w:rPr>
      </w:pPr>
      <w:r w:rsidRPr="00EA1D94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</w:t>
      </w:r>
      <w:r w:rsidRPr="00EA1D94">
        <w:rPr>
          <w:rFonts w:ascii="Times New Roman" w:hAnsi="Times New Roman"/>
          <w:color w:val="000000"/>
          <w:sz w:val="28"/>
          <w:lang w:val="ru-RU"/>
        </w:rPr>
        <w:t>езультаты даны для каждого года изучения биологии.</w:t>
      </w:r>
    </w:p>
    <w:p w:rsidR="00233523" w:rsidRPr="00EA1D94" w:rsidRDefault="00492169">
      <w:pPr>
        <w:spacing w:after="0" w:line="264" w:lineRule="auto"/>
        <w:ind w:firstLine="600"/>
        <w:jc w:val="both"/>
        <w:rPr>
          <w:lang w:val="ru-RU"/>
        </w:rPr>
      </w:pPr>
      <w:r w:rsidRPr="00EA1D94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</w:t>
      </w:r>
      <w:r w:rsidRPr="00EA1D94">
        <w:rPr>
          <w:rFonts w:ascii="Times New Roman" w:hAnsi="Times New Roman"/>
          <w:color w:val="000000"/>
          <w:sz w:val="28"/>
          <w:lang w:val="ru-RU"/>
        </w:rPr>
        <w:t xml:space="preserve"> ситуациях.</w:t>
      </w:r>
    </w:p>
    <w:p w:rsidR="00233523" w:rsidRPr="00EA1D94" w:rsidRDefault="00492169">
      <w:pPr>
        <w:spacing w:after="0" w:line="264" w:lineRule="auto"/>
        <w:ind w:firstLine="600"/>
        <w:jc w:val="both"/>
        <w:rPr>
          <w:lang w:val="ru-RU"/>
        </w:rPr>
      </w:pPr>
      <w:r w:rsidRPr="00EA1D94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</w:t>
      </w:r>
      <w:r>
        <w:rPr>
          <w:rFonts w:ascii="Times New Roman" w:hAnsi="Times New Roman"/>
          <w:color w:val="000000"/>
          <w:sz w:val="28"/>
        </w:rPr>
        <w:t>ия являются: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</w:t>
      </w:r>
      <w:r>
        <w:rPr>
          <w:rFonts w:ascii="Times New Roman" w:hAnsi="Times New Roman"/>
          <w:color w:val="000000"/>
          <w:sz w:val="28"/>
        </w:rPr>
        <w:t>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умений использовать информацию о современных достижениях в области биологии для объяснения процессов и явлений живой </w:t>
      </w:r>
      <w:r>
        <w:rPr>
          <w:rFonts w:ascii="Times New Roman" w:hAnsi="Times New Roman"/>
          <w:color w:val="000000"/>
          <w:sz w:val="28"/>
        </w:rPr>
        <w:t>природы и жизнедеятельности собственного организма;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эколо</w:t>
      </w:r>
      <w:r>
        <w:rPr>
          <w:rFonts w:ascii="Times New Roman" w:hAnsi="Times New Roman"/>
          <w:color w:val="000000"/>
          <w:sz w:val="28"/>
        </w:rPr>
        <w:t>гической культуры в целях сохранения собственного здоровья и охраны окружающей среды.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обучающимися знаний о живой природе, закономерностях строения, жизнедеятельно</w:t>
      </w:r>
      <w:r>
        <w:rPr>
          <w:rFonts w:ascii="Times New Roman" w:hAnsi="Times New Roman"/>
          <w:color w:val="000000"/>
          <w:sz w:val="28"/>
        </w:rPr>
        <w:t>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</w:t>
      </w:r>
      <w:r>
        <w:rPr>
          <w:rFonts w:ascii="Times New Roman" w:hAnsi="Times New Roman"/>
          <w:color w:val="000000"/>
          <w:sz w:val="28"/>
        </w:rPr>
        <w:t>твенного организма;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</w:t>
      </w:r>
      <w:r>
        <w:rPr>
          <w:rFonts w:ascii="Times New Roman" w:hAnsi="Times New Roman"/>
          <w:color w:val="000000"/>
          <w:sz w:val="28"/>
        </w:rPr>
        <w:t>ого здоровья и охраны окружающей среды.</w:t>
      </w:r>
    </w:p>
    <w:p w:rsidR="00233523" w:rsidRDefault="00492169">
      <w:pPr>
        <w:spacing w:after="0" w:line="264" w:lineRule="auto"/>
        <w:ind w:firstLine="600"/>
        <w:jc w:val="both"/>
      </w:pPr>
      <w:bookmarkStart w:id="6" w:name="3b562cd9-1b1f-4c62-99a2-3c330cdcc105"/>
      <w:r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</w:t>
      </w:r>
      <w:r>
        <w:rPr>
          <w:rFonts w:ascii="Times New Roman" w:hAnsi="Times New Roman"/>
          <w:color w:val="000000"/>
          <w:sz w:val="28"/>
        </w:rPr>
        <w:t xml:space="preserve"> часа в неделю), в 9 классе – 68 часов (2 часа в неделю).</w:t>
      </w:r>
      <w:bookmarkEnd w:id="6"/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</w:t>
      </w:r>
      <w:r>
        <w:rPr>
          <w:rFonts w:ascii="Times New Roman" w:hAnsi="Times New Roman"/>
          <w:color w:val="000000"/>
          <w:sz w:val="28"/>
        </w:rPr>
        <w:t>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233523" w:rsidRDefault="00233523">
      <w:pPr>
        <w:sectPr w:rsidR="00233523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3472506"/>
    </w:p>
    <w:bookmarkEnd w:id="7"/>
    <w:p w:rsidR="00233523" w:rsidRDefault="004921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33523" w:rsidRDefault="0049216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 жизни. Признаки живого (клеточное строение, питание, </w:t>
      </w:r>
      <w:r>
        <w:rPr>
          <w:rFonts w:ascii="Times New Roman" w:hAnsi="Times New Roman"/>
          <w:color w:val="000000"/>
          <w:sz w:val="28"/>
        </w:rPr>
        <w:t>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 – система наук о живой природе. Основные разделы биологии (ботаника, зоология, экология, цитология, анатомия, физио</w:t>
      </w:r>
      <w:r>
        <w:rPr>
          <w:rFonts w:ascii="Times New Roman" w:hAnsi="Times New Roman"/>
          <w:color w:val="000000"/>
          <w:sz w:val="28"/>
        </w:rPr>
        <w:t>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</w:t>
      </w:r>
      <w:r>
        <w:rPr>
          <w:rFonts w:ascii="Times New Roman" w:hAnsi="Times New Roman"/>
          <w:color w:val="000000"/>
          <w:sz w:val="28"/>
        </w:rPr>
        <w:t>еской деятельности современного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Кабинет биологии. Правила поведения и работы в кабинете с биологическими приборами и инструментами.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Биологические термины, понятия, символы. Источники биологических знаний. Поиск информации с использованием различн</w:t>
      </w:r>
      <w:r>
        <w:rPr>
          <w:rFonts w:ascii="Times New Roman" w:hAnsi="Times New Roman"/>
          <w:color w:val="000000"/>
          <w:sz w:val="28"/>
        </w:rPr>
        <w:t>ых источников (научно-популярная литература, справочники, Интернет).</w:t>
      </w:r>
    </w:p>
    <w:p w:rsidR="00233523" w:rsidRDefault="0049216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Методы изучения живой природы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 описан</w:t>
      </w:r>
      <w:r>
        <w:rPr>
          <w:rFonts w:ascii="Times New Roman" w:hAnsi="Times New Roman"/>
          <w:color w:val="000000"/>
          <w:sz w:val="28"/>
        </w:rPr>
        <w:t>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лабораторного оборудования: термометры, весы, чашки Петри, проби</w:t>
      </w:r>
      <w:r>
        <w:rPr>
          <w:rFonts w:ascii="Times New Roman" w:hAnsi="Times New Roman"/>
          <w:color w:val="000000"/>
          <w:sz w:val="28"/>
        </w:rPr>
        <w:t>рки, мензурки. Правила работы с оборудованием в школьном кабинете.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устройством лупы, светового микроскопа, правила работы с ними.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растительными и животными клетками: томата и арбуза (натуральные препараты), инфузории туфельки </w:t>
      </w:r>
      <w:r>
        <w:rPr>
          <w:rFonts w:ascii="Times New Roman" w:hAnsi="Times New Roman"/>
          <w:color w:val="000000"/>
          <w:sz w:val="28"/>
        </w:rPr>
        <w:t>и гидры (готовые микропрепараты) с помощью лупы и светового микроскопа.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методами изучения живой природы – наблюдением и экспериментом.</w:t>
      </w:r>
    </w:p>
    <w:p w:rsidR="00233523" w:rsidRDefault="0049216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Организмы – тела живой природы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организме. Доядерные и ядерные организм</w:t>
      </w:r>
      <w:r>
        <w:rPr>
          <w:rFonts w:ascii="Times New Roman" w:hAnsi="Times New Roman"/>
          <w:color w:val="000000"/>
          <w:sz w:val="28"/>
        </w:rPr>
        <w:t xml:space="preserve">ы. Клетка и её открытие. Клеточное строение организмов. Цитология – наука о клетке. </w:t>
      </w:r>
      <w:r>
        <w:rPr>
          <w:rFonts w:ascii="Times New Roman" w:hAnsi="Times New Roman"/>
          <w:color w:val="000000"/>
          <w:sz w:val="28"/>
        </w:rPr>
        <w:lastRenderedPageBreak/>
        <w:t>Клетка – наименьшая единица строения и жизнедеятельности организмов. Устройство увеличительных приборов: лупы и микроскопа.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Строение клетки под световым микроскопом: </w:t>
      </w:r>
      <w:r>
        <w:rPr>
          <w:rFonts w:ascii="Times New Roman" w:hAnsi="Times New Roman"/>
          <w:color w:val="000000"/>
          <w:sz w:val="28"/>
        </w:rPr>
        <w:t>клеточная оболочка, цитоплазма, ядро.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Одноклеточные и многоклеточные организмы. Клетки, ткани, органы, системы органов.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орган</w:t>
      </w:r>
      <w:r>
        <w:rPr>
          <w:rFonts w:ascii="Times New Roman" w:hAnsi="Times New Roman"/>
          <w:color w:val="000000"/>
          <w:sz w:val="28"/>
        </w:rPr>
        <w:t>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организмов и их классификация (таксоны в биологии: царства, типы (отделы), классы, отряды (порядки), семейства, род</w:t>
      </w:r>
      <w:r>
        <w:rPr>
          <w:rFonts w:ascii="Times New Roman" w:hAnsi="Times New Roman"/>
          <w:color w:val="000000"/>
          <w:sz w:val="28"/>
        </w:rPr>
        <w:t>ы, виды. Бактерии и вирусы как формы жизни. Значение бактерий и вирусов в природе и в жизни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знакомление с принципами систематики организмов.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потреблением воды растением.</w:t>
      </w:r>
    </w:p>
    <w:p w:rsidR="00233523" w:rsidRDefault="0049216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Организмы и среда обитания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</w:t>
      </w:r>
      <w:r>
        <w:rPr>
          <w:rFonts w:ascii="Times New Roman" w:hAnsi="Times New Roman"/>
          <w:color w:val="000000"/>
          <w:sz w:val="28"/>
        </w:rPr>
        <w:t>Особенности сред обитания организмов. Приспособления организмов к среде обитания. Сезонные изменения в жизни организмов.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приспособлений организмов к среде обитания (на конкретных примерах).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</w:t>
      </w:r>
      <w:r>
        <w:rPr>
          <w:rFonts w:ascii="Times New Roman" w:hAnsi="Times New Roman"/>
          <w:b/>
          <w:i/>
          <w:color w:val="000000"/>
          <w:sz w:val="28"/>
        </w:rPr>
        <w:t>кскурсии.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и животный мир родного края (краеведение).</w:t>
      </w:r>
    </w:p>
    <w:p w:rsidR="00233523" w:rsidRDefault="0049216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Природные сообщества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</w:t>
      </w:r>
      <w:r>
        <w:rPr>
          <w:rFonts w:ascii="Times New Roman" w:hAnsi="Times New Roman"/>
          <w:color w:val="000000"/>
          <w:sz w:val="28"/>
        </w:rPr>
        <w:t>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Искусственные сообщества, их отличительные признаки от природных сообществ. Причины неустойчивости искусственных </w:t>
      </w:r>
      <w:r>
        <w:rPr>
          <w:rFonts w:ascii="Times New Roman" w:hAnsi="Times New Roman"/>
          <w:color w:val="000000"/>
          <w:sz w:val="28"/>
        </w:rPr>
        <w:t>сообществ. Роль искусственных сообществ в жизни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искусственных сообществ и их обитателей (на примере а</w:t>
      </w:r>
      <w:r>
        <w:rPr>
          <w:rFonts w:ascii="Times New Roman" w:hAnsi="Times New Roman"/>
          <w:color w:val="000000"/>
          <w:sz w:val="28"/>
        </w:rPr>
        <w:t>квариума и других искусственных сообществ).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природных сообществ (на примере леса, озера, пруда, луга и других природных сообществ.).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сезонных явлений в жизни природных сообществ.</w:t>
      </w:r>
    </w:p>
    <w:p w:rsidR="00233523" w:rsidRDefault="0049216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Живая природа и человек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</w:t>
      </w:r>
      <w:r>
        <w:rPr>
          <w:rFonts w:ascii="Times New Roman" w:hAnsi="Times New Roman"/>
          <w:color w:val="000000"/>
          <w:sz w:val="28"/>
        </w:rPr>
        <w:t>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</w:t>
      </w:r>
      <w:r>
        <w:rPr>
          <w:rFonts w:ascii="Times New Roman" w:hAnsi="Times New Roman"/>
          <w:color w:val="000000"/>
          <w:sz w:val="28"/>
        </w:rPr>
        <w:t>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 акции по</w:t>
      </w:r>
      <w:r>
        <w:rPr>
          <w:rFonts w:ascii="Times New Roman" w:hAnsi="Times New Roman"/>
          <w:color w:val="000000"/>
          <w:sz w:val="28"/>
        </w:rPr>
        <w:t xml:space="preserve"> уборке мусора в ближайшем лесу, парке, сквере или на пришкольной территории.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33523" w:rsidRDefault="0049216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Разнообразие растений. </w:t>
      </w:r>
      <w:r>
        <w:rPr>
          <w:rFonts w:ascii="Times New Roman" w:hAnsi="Times New Roman"/>
          <w:color w:val="000000"/>
          <w:sz w:val="28"/>
        </w:rPr>
        <w:t>Уровни организации растительного организма. Высшие и низшие растения. Споровые и семенные растения.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</w:t>
      </w:r>
      <w:r>
        <w:rPr>
          <w:rFonts w:ascii="Times New Roman" w:hAnsi="Times New Roman"/>
          <w:color w:val="000000"/>
          <w:sz w:val="28"/>
        </w:rPr>
        <w:t xml:space="preserve"> соком). Растительные ткани. Функции растительных тканей.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и системы органов растений. Строение органов растительного организма, их роль и связь между собой.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листа водного растен</w:t>
      </w:r>
      <w:r>
        <w:rPr>
          <w:rFonts w:ascii="Times New Roman" w:hAnsi="Times New Roman"/>
          <w:color w:val="000000"/>
          <w:sz w:val="28"/>
        </w:rPr>
        <w:t>ия элодеи.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растительных тканей (использование микропрепаратов).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Обнаружение неорганических и органических веществ в растении.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в природе с цветковыми растениями.</w:t>
      </w:r>
    </w:p>
    <w:p w:rsidR="00233523" w:rsidRDefault="0049216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Строение и многообразие покрытосеменных растений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Строение семян. Состав и строение семян.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корней и типы корне</w:t>
      </w:r>
      <w:r>
        <w:rPr>
          <w:rFonts w:ascii="Times New Roman" w:hAnsi="Times New Roman"/>
          <w:color w:val="000000"/>
          <w:sz w:val="28"/>
        </w:rPr>
        <w:t xml:space="preserve">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</w:t>
      </w:r>
      <w:r>
        <w:rPr>
          <w:rFonts w:ascii="Times New Roman" w:hAnsi="Times New Roman"/>
          <w:color w:val="000000"/>
          <w:sz w:val="28"/>
        </w:rPr>
        <w:t xml:space="preserve">минеральных веществ, необходимых растению (корневое давление, осмос). Видоизменение корней.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</w:t>
      </w:r>
      <w:r>
        <w:rPr>
          <w:rFonts w:ascii="Times New Roman" w:hAnsi="Times New Roman"/>
          <w:color w:val="000000"/>
          <w:sz w:val="28"/>
        </w:rPr>
        <w:t>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</w:t>
      </w:r>
      <w:r>
        <w:rPr>
          <w:rFonts w:ascii="Times New Roman" w:hAnsi="Times New Roman"/>
          <w:color w:val="000000"/>
          <w:sz w:val="28"/>
        </w:rPr>
        <w:t>иста, проводящие пучки). Лист – орган воздушного питания.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разнообразие цветков. Соцветия. Плоды. Типы плодов. Распространение плодов и семян в природе.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корневых систем (стержневой и мочковато</w:t>
      </w:r>
      <w:r>
        <w:rPr>
          <w:rFonts w:ascii="Times New Roman" w:hAnsi="Times New Roman"/>
          <w:color w:val="000000"/>
          <w:sz w:val="28"/>
        </w:rPr>
        <w:t>й) на примере гербарных экземпляров или живых растений.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микропрепарата клеток корня.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внешним строением листьев и листорасположением (на комнатных растениях).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вегетативных и генеративных почек (на примере сирени, то</w:t>
      </w:r>
      <w:r>
        <w:rPr>
          <w:rFonts w:ascii="Times New Roman" w:hAnsi="Times New Roman"/>
          <w:color w:val="000000"/>
          <w:sz w:val="28"/>
        </w:rPr>
        <w:t>поля и других растений).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листа (на готовых микропрепаратах).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Рассматривание микроскопического строения ветки дерева (на готовом микропрепарате).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строения корневища, клубня, луковицы.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строения </w:t>
      </w:r>
      <w:r>
        <w:rPr>
          <w:rFonts w:ascii="Times New Roman" w:hAnsi="Times New Roman"/>
          <w:color w:val="000000"/>
          <w:sz w:val="28"/>
        </w:rPr>
        <w:t>цветков.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различными типами соцветий.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семян двудольных растений.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семян однодольных растений.</w:t>
      </w:r>
    </w:p>
    <w:p w:rsidR="00233523" w:rsidRDefault="0049216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Жизнедеятельность растительного организма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Неорганические (вода, минеральные соли) и ор</w:t>
      </w:r>
      <w:r>
        <w:rPr>
          <w:rFonts w:ascii="Times New Roman" w:hAnsi="Times New Roman"/>
          <w:color w:val="000000"/>
          <w:sz w:val="28"/>
        </w:rPr>
        <w:t xml:space="preserve">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Питание растения.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Поглощение корнями воды и минеральных веществ, необходимых растению (корневое давление, осмо</w:t>
      </w:r>
      <w:r>
        <w:rPr>
          <w:rFonts w:ascii="Times New Roman" w:hAnsi="Times New Roman"/>
          <w:color w:val="000000"/>
          <w:sz w:val="28"/>
        </w:rPr>
        <w:t>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Фотосинтез. Лист – орган воздушного питания. Значение фотосинтеза в природе и в жизни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Дыхание растения.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</w:t>
      </w:r>
      <w:r>
        <w:rPr>
          <w:rFonts w:ascii="Times New Roman" w:hAnsi="Times New Roman"/>
          <w:color w:val="000000"/>
          <w:sz w:val="28"/>
        </w:rPr>
        <w:t>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Транспорт веществ в растении.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клеточного строения стебля с его функциями. Рост стебля в длину. К</w:t>
      </w:r>
      <w:r>
        <w:rPr>
          <w:rFonts w:ascii="Times New Roman" w:hAnsi="Times New Roman"/>
          <w:color w:val="000000"/>
          <w:sz w:val="28"/>
        </w:rPr>
        <w:t>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</w:t>
      </w:r>
      <w:r>
        <w:rPr>
          <w:rFonts w:ascii="Times New Roman" w:hAnsi="Times New Roman"/>
          <w:color w:val="000000"/>
          <w:sz w:val="28"/>
        </w:rPr>
        <w:t>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</w:t>
      </w:r>
      <w:r>
        <w:rPr>
          <w:rFonts w:ascii="Times New Roman" w:hAnsi="Times New Roman"/>
          <w:color w:val="000000"/>
          <w:sz w:val="28"/>
        </w:rPr>
        <w:t>товидные трубки луба) – нисходящий ток. Перераспределение и запасание веществ в растении. Выделение у растений. Листопад.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Рост и развитие растения.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Прорастание семян. Условия прорастания семян. Подготовка семян к посеву. Развитие проростков.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Образовательны</w:t>
      </w:r>
      <w:r>
        <w:rPr>
          <w:rFonts w:ascii="Times New Roman" w:hAnsi="Times New Roman"/>
          <w:color w:val="000000"/>
          <w:sz w:val="28"/>
        </w:rPr>
        <w:t xml:space="preserve">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</w:t>
      </w:r>
      <w:r>
        <w:rPr>
          <w:rFonts w:ascii="Times New Roman" w:hAnsi="Times New Roman"/>
          <w:color w:val="000000"/>
          <w:sz w:val="28"/>
        </w:rPr>
        <w:t>из почки.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>
        <w:rPr>
          <w:rFonts w:ascii="Times New Roman" w:hAnsi="Times New Roman"/>
          <w:color w:val="000000"/>
          <w:sz w:val="28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Вегета</w:t>
      </w:r>
      <w:r>
        <w:rPr>
          <w:rFonts w:ascii="Times New Roman" w:hAnsi="Times New Roman"/>
          <w:color w:val="000000"/>
          <w:sz w:val="28"/>
        </w:rPr>
        <w:t>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ростом кор</w:t>
      </w:r>
      <w:r>
        <w:rPr>
          <w:rFonts w:ascii="Times New Roman" w:hAnsi="Times New Roman"/>
          <w:color w:val="000000"/>
          <w:sz w:val="28"/>
        </w:rPr>
        <w:t xml:space="preserve">ня.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ростом побега.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возраста дерева по спилу.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передвижения воды и минеральных веществ по древесине.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процесса выделения кислорода на свету аквариумными растениями.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роли рыхления для дыхания корней.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всхожести семян культурных растений и пос</w:t>
      </w:r>
      <w:r>
        <w:rPr>
          <w:rFonts w:ascii="Times New Roman" w:hAnsi="Times New Roman"/>
          <w:color w:val="000000"/>
          <w:sz w:val="28"/>
        </w:rPr>
        <w:t>ев их в грунт.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33523" w:rsidRDefault="004921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растений. Вид как основная сис</w:t>
      </w:r>
      <w:r>
        <w:rPr>
          <w:rFonts w:ascii="Times New Roman" w:hAnsi="Times New Roman"/>
          <w:color w:val="000000"/>
          <w:sz w:val="28"/>
        </w:rPr>
        <w:t>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систематики, описание видов, от</w:t>
      </w:r>
      <w:r>
        <w:rPr>
          <w:rFonts w:ascii="Times New Roman" w:hAnsi="Times New Roman"/>
          <w:color w:val="000000"/>
          <w:sz w:val="28"/>
        </w:rPr>
        <w:t>крытие новых видов. Роль систематики в биологии.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</w:t>
      </w:r>
      <w:r>
        <w:rPr>
          <w:rFonts w:ascii="Times New Roman" w:hAnsi="Times New Roman"/>
          <w:color w:val="000000"/>
          <w:sz w:val="28"/>
        </w:rPr>
        <w:t>вое). Бурые и красные водоросли, их строение и жизнедеятельность. Значение водорослей в природе и жизни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</w:t>
      </w:r>
      <w:r>
        <w:rPr>
          <w:rFonts w:ascii="Times New Roman" w:hAnsi="Times New Roman"/>
          <w:color w:val="000000"/>
          <w:sz w:val="28"/>
        </w:rPr>
        <w:t xml:space="preserve">ь мхов к жизни на сильно увлажнённых почвах. Размножение мхов, цикл развития на примере зелёного мха кукушкин лён. </w:t>
      </w:r>
      <w:r>
        <w:rPr>
          <w:rFonts w:ascii="Times New Roman" w:hAnsi="Times New Roman"/>
          <w:color w:val="000000"/>
          <w:sz w:val="28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</w:t>
      </w:r>
      <w:r>
        <w:rPr>
          <w:rFonts w:ascii="Times New Roman" w:hAnsi="Times New Roman"/>
          <w:color w:val="000000"/>
          <w:sz w:val="28"/>
        </w:rPr>
        <w:t>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</w:t>
      </w:r>
      <w:r>
        <w:rPr>
          <w:rFonts w:ascii="Times New Roman" w:hAnsi="Times New Roman"/>
          <w:color w:val="000000"/>
          <w:sz w:val="28"/>
        </w:rPr>
        <w:t>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Высшие семенные растения. Голосеменные. Общая характеристика. Хвойные растения, их разнообра</w:t>
      </w:r>
      <w:r>
        <w:rPr>
          <w:rFonts w:ascii="Times New Roman" w:hAnsi="Times New Roman"/>
          <w:color w:val="000000"/>
          <w:sz w:val="28"/>
        </w:rPr>
        <w:t>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Покрытосеменные (цветковые) растения. Общая характеристика. Особенности строения и жизнедеятельности покры</w:t>
      </w:r>
      <w:r>
        <w:rPr>
          <w:rFonts w:ascii="Times New Roman" w:hAnsi="Times New Roman"/>
          <w:color w:val="000000"/>
          <w:sz w:val="28"/>
        </w:rPr>
        <w:t>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Семейства покрытосеменных (цветко</w:t>
      </w:r>
      <w:r>
        <w:rPr>
          <w:rFonts w:ascii="Times New Roman" w:hAnsi="Times New Roman"/>
          <w:color w:val="000000"/>
          <w:sz w:val="28"/>
        </w:rPr>
        <w:t>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Характерные признаки семейств класса Дв</w:t>
      </w:r>
      <w:r>
        <w:rPr>
          <w:rFonts w:ascii="Times New Roman" w:hAnsi="Times New Roman"/>
          <w:color w:val="000000"/>
          <w:sz w:val="28"/>
        </w:rPr>
        <w:t>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Дикорастущие представители семейств. Культур</w:t>
      </w:r>
      <w:r>
        <w:rPr>
          <w:rFonts w:ascii="Times New Roman" w:hAnsi="Times New Roman"/>
          <w:color w:val="000000"/>
          <w:sz w:val="28"/>
        </w:rPr>
        <w:t>ные представители семейств, их использование человеком.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одноклеточных водорослей (на примере хламидомонады и хлореллы).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многоклеточных нитчатых водорослей (на примере спирогиры и улотр</w:t>
      </w:r>
      <w:r>
        <w:rPr>
          <w:rFonts w:ascii="Times New Roman" w:hAnsi="Times New Roman"/>
          <w:color w:val="000000"/>
          <w:sz w:val="28"/>
        </w:rPr>
        <w:t>икса).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мхов (на местных видах).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папоротника или хвоща.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пок</w:t>
      </w:r>
      <w:r>
        <w:rPr>
          <w:rFonts w:ascii="Times New Roman" w:hAnsi="Times New Roman"/>
          <w:color w:val="000000"/>
          <w:sz w:val="28"/>
        </w:rPr>
        <w:t xml:space="preserve">рытосеменных растений.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</w:t>
      </w:r>
      <w:r>
        <w:rPr>
          <w:rFonts w:ascii="Times New Roman" w:hAnsi="Times New Roman"/>
          <w:color w:val="000000"/>
          <w:sz w:val="28"/>
        </w:rPr>
        <w:t xml:space="preserve"> видов растений (на примере трёх семейств) с использованием определителей растений или определительных карточек.</w:t>
      </w:r>
    </w:p>
    <w:p w:rsidR="00233523" w:rsidRDefault="004921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Развитие растительного мира на Земле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Эволюционное развитие растительного мира на Земле. Сохранение в земной коре растительных остатков, их изу</w:t>
      </w:r>
      <w:r>
        <w:rPr>
          <w:rFonts w:ascii="Times New Roman" w:hAnsi="Times New Roman"/>
          <w:color w:val="000000"/>
          <w:sz w:val="28"/>
        </w:rPr>
        <w:t>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раститель</w:t>
      </w:r>
      <w:r>
        <w:rPr>
          <w:rFonts w:ascii="Times New Roman" w:hAnsi="Times New Roman"/>
          <w:color w:val="000000"/>
          <w:sz w:val="28"/>
        </w:rPr>
        <w:t>ного мира на Земле (экскурсия в палеонтологический или краеведческий музей).</w:t>
      </w:r>
    </w:p>
    <w:p w:rsidR="00233523" w:rsidRDefault="004921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Растения в природных сообществах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</w:t>
      </w:r>
      <w:r>
        <w:rPr>
          <w:rFonts w:ascii="Times New Roman" w:hAnsi="Times New Roman"/>
          <w:color w:val="000000"/>
          <w:sz w:val="28"/>
        </w:rPr>
        <w:t>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Растительные сообщества. Видовой состав растительных сообществ, преобладающие</w:t>
      </w:r>
      <w:r>
        <w:rPr>
          <w:rFonts w:ascii="Times New Roman" w:hAnsi="Times New Roman"/>
          <w:color w:val="000000"/>
          <w:sz w:val="28"/>
        </w:rPr>
        <w:t xml:space="preserve">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233523" w:rsidRDefault="004921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Культурные растения и их</w:t>
      </w:r>
      <w:r>
        <w:rPr>
          <w:rFonts w:ascii="Times New Roman" w:hAnsi="Times New Roman"/>
          <w:color w:val="000000"/>
          <w:sz w:val="28"/>
        </w:rPr>
        <w:t xml:space="preserve">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</w:t>
      </w:r>
      <w:r>
        <w:rPr>
          <w:rFonts w:ascii="Times New Roman" w:hAnsi="Times New Roman"/>
          <w:color w:val="000000"/>
          <w:sz w:val="28"/>
        </w:rPr>
        <w:t>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</w:t>
      </w:r>
      <w:r>
        <w:rPr>
          <w:rFonts w:ascii="Times New Roman" w:hAnsi="Times New Roman"/>
          <w:color w:val="000000"/>
          <w:sz w:val="28"/>
        </w:rPr>
        <w:t>нига России. Меры сохранения растительного мира.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сельскохозяйственных растений региона.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сорных растений региона.</w:t>
      </w:r>
    </w:p>
    <w:p w:rsidR="00233523" w:rsidRDefault="004921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Грибы. Общая характеристика. Шляпочные грибы, их строение, питание,</w:t>
      </w:r>
      <w:r>
        <w:rPr>
          <w:rFonts w:ascii="Times New Roman" w:hAnsi="Times New Roman"/>
          <w:color w:val="000000"/>
          <w:sz w:val="28"/>
        </w:rPr>
        <w:t xml:space="preserve">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Плесневые грибы. Дрожжевые грибы</w:t>
      </w:r>
      <w:r>
        <w:rPr>
          <w:rFonts w:ascii="Times New Roman" w:hAnsi="Times New Roman"/>
          <w:color w:val="000000"/>
          <w:sz w:val="28"/>
        </w:rPr>
        <w:t>. Значение плесневых и дрожжевых грибов в природе и жизни человека (пищевая и фармацевтическая промышленность и другие).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</w:t>
      </w:r>
      <w:r>
        <w:rPr>
          <w:rFonts w:ascii="Times New Roman" w:hAnsi="Times New Roman"/>
          <w:color w:val="000000"/>
          <w:sz w:val="28"/>
        </w:rPr>
        <w:t>аниями, вызываемыми паразитическими грибами.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Бактерии – доядерные организмы. Общая характеристика бактерий. Бакт</w:t>
      </w:r>
      <w:r>
        <w:rPr>
          <w:rFonts w:ascii="Times New Roman" w:hAnsi="Times New Roman"/>
          <w:color w:val="000000"/>
          <w:sz w:val="28"/>
        </w:rPr>
        <w:t>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</w:t>
      </w:r>
      <w:r>
        <w:rPr>
          <w:rFonts w:ascii="Times New Roman" w:hAnsi="Times New Roman"/>
          <w:color w:val="000000"/>
          <w:sz w:val="28"/>
        </w:rPr>
        <w:t>зяйстве, промышленности).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одноклеточных (мукор) и многоклеточных (пеницилл) плесневых грибов.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плодовых тел шляпочных грибов (или изучение шляпочных грибов на муляжах).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</w:t>
      </w:r>
      <w:r>
        <w:rPr>
          <w:rFonts w:ascii="Times New Roman" w:hAnsi="Times New Roman"/>
          <w:color w:val="000000"/>
          <w:sz w:val="28"/>
        </w:rPr>
        <w:t>строения лишайников.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бактерий (на готовых микропрепаратах).</w:t>
      </w:r>
      <w:bookmarkStart w:id="8" w:name="_TOC_250010"/>
      <w:bookmarkEnd w:id="8"/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33523" w:rsidRDefault="0049216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Зоология – наука о животных. Разделы зоологии. Связь зоологии с другими науками и техникой.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признаки животных. Отличия животных от растений. Мног</w:t>
      </w:r>
      <w:r>
        <w:rPr>
          <w:rFonts w:ascii="Times New Roman" w:hAnsi="Times New Roman"/>
          <w:color w:val="000000"/>
          <w:sz w:val="28"/>
        </w:rPr>
        <w:t>ообразие животного мира. Одноклеточные и многоклеточные животные. Форма тела животного, симметрия, размеры тела и другое.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Животная клетка. Открытие животной клетки (А. Левенгук). Строение животной клетки: клеточная мембрана, органоиды передвижения, ядро с </w:t>
      </w:r>
      <w:r>
        <w:rPr>
          <w:rFonts w:ascii="Times New Roman" w:hAnsi="Times New Roman"/>
          <w:color w:val="000000"/>
          <w:sz w:val="28"/>
        </w:rPr>
        <w:t xml:space="preserve">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>
        <w:rPr>
          <w:rFonts w:ascii="Times New Roman" w:hAnsi="Times New Roman"/>
          <w:color w:val="000000"/>
          <w:sz w:val="28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</w:t>
      </w:r>
      <w:r>
        <w:rPr>
          <w:rFonts w:ascii="Times New Roman" w:hAnsi="Times New Roman"/>
          <w:b/>
          <w:i/>
          <w:color w:val="000000"/>
          <w:sz w:val="28"/>
        </w:rPr>
        <w:t>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под микроскопом готовых микропрепаратов клеток и тканей животных.</w:t>
      </w:r>
    </w:p>
    <w:p w:rsidR="00233523" w:rsidRDefault="0049216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Опора и движение животных. Особенности гидростатического, наружного и внутреннего скелета у животных.</w:t>
      </w:r>
      <w:r>
        <w:rPr>
          <w:rFonts w:ascii="Times New Roman" w:hAnsi="Times New Roman"/>
          <w:color w:val="000000"/>
          <w:sz w:val="28"/>
        </w:rPr>
        <w:t xml:space="preserve">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Питание и пищеварение у животных.</w:t>
      </w:r>
      <w:r>
        <w:rPr>
          <w:rFonts w:ascii="Times New Roman" w:hAnsi="Times New Roman"/>
          <w:color w:val="000000"/>
          <w:sz w:val="28"/>
        </w:rPr>
        <w:t xml:space="preserve">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</w:t>
      </w:r>
      <w:r>
        <w:rPr>
          <w:rFonts w:ascii="Times New Roman" w:hAnsi="Times New Roman"/>
          <w:color w:val="000000"/>
          <w:sz w:val="28"/>
        </w:rPr>
        <w:t>тельной системы у представителей отрядов млекопитающих.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</w:t>
      </w:r>
      <w:r>
        <w:rPr>
          <w:rFonts w:ascii="Times New Roman" w:hAnsi="Times New Roman"/>
          <w:color w:val="000000"/>
          <w:sz w:val="28"/>
        </w:rPr>
        <w:t>хания. Роль воздушных мешков у птиц.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</w:t>
      </w:r>
      <w:r>
        <w:rPr>
          <w:rFonts w:ascii="Times New Roman" w:hAnsi="Times New Roman"/>
          <w:color w:val="000000"/>
          <w:sz w:val="28"/>
        </w:rPr>
        <w:t>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Выделение у животных. Значение выделения конечных продукто</w:t>
      </w:r>
      <w:r>
        <w:rPr>
          <w:rFonts w:ascii="Times New Roman" w:hAnsi="Times New Roman"/>
          <w:color w:val="000000"/>
          <w:sz w:val="28"/>
        </w:rPr>
        <w:t>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</w:t>
      </w:r>
      <w:r>
        <w:rPr>
          <w:rFonts w:ascii="Times New Roman" w:hAnsi="Times New Roman"/>
          <w:color w:val="000000"/>
          <w:sz w:val="28"/>
        </w:rPr>
        <w:t>ых животных. Особенности выделения у птиц, связанные с полётом.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</w:t>
      </w:r>
      <w:r>
        <w:rPr>
          <w:rFonts w:ascii="Times New Roman" w:hAnsi="Times New Roman"/>
          <w:color w:val="000000"/>
          <w:sz w:val="28"/>
        </w:rPr>
        <w:t>щиты у животных.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</w:t>
      </w:r>
      <w:r>
        <w:rPr>
          <w:rFonts w:ascii="Times New Roman" w:hAnsi="Times New Roman"/>
          <w:color w:val="000000"/>
          <w:sz w:val="28"/>
        </w:rPr>
        <w:t>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</w:t>
      </w:r>
      <w:r>
        <w:rPr>
          <w:rFonts w:ascii="Times New Roman" w:hAnsi="Times New Roman"/>
          <w:color w:val="000000"/>
          <w:sz w:val="28"/>
        </w:rPr>
        <w:t>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</w:t>
      </w:r>
      <w:r>
        <w:rPr>
          <w:rFonts w:ascii="Times New Roman" w:hAnsi="Times New Roman"/>
          <w:color w:val="000000"/>
          <w:sz w:val="28"/>
        </w:rPr>
        <w:t>оночных животных. Орган боковой линии у рыб.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</w:t>
      </w:r>
      <w:r>
        <w:rPr>
          <w:rFonts w:ascii="Times New Roman" w:hAnsi="Times New Roman"/>
          <w:color w:val="000000"/>
          <w:sz w:val="28"/>
        </w:rPr>
        <w:t>рачное, исследовательское. Стимулы поведения.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</w:t>
      </w:r>
      <w:r>
        <w:rPr>
          <w:rFonts w:ascii="Times New Roman" w:hAnsi="Times New Roman"/>
          <w:color w:val="000000"/>
          <w:sz w:val="28"/>
        </w:rPr>
        <w:t xml:space="preserve">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</w:t>
      </w:r>
      <w:r>
        <w:rPr>
          <w:rFonts w:ascii="Times New Roman" w:hAnsi="Times New Roman"/>
          <w:color w:val="000000"/>
          <w:sz w:val="28"/>
        </w:rPr>
        <w:t>итие: прямое, непрямое. Метаморфоз (развитие с превращением): полный и неполный.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органами опоры и движения у животных.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способов поглощения пищи у животных.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способов дыхания у животных.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системами органов транспорта веществ у животных.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покровов тела у животных.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органов чувств у животных.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условных рефлексов у аквариумных рыб.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яйца и развитие зародыша птицы (курицы).</w:t>
      </w:r>
    </w:p>
    <w:p w:rsidR="00233523" w:rsidRDefault="0049216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</w:t>
      </w:r>
      <w:r>
        <w:rPr>
          <w:rFonts w:ascii="Times New Roman" w:hAnsi="Times New Roman"/>
          <w:b/>
          <w:color w:val="000000"/>
          <w:sz w:val="28"/>
        </w:rPr>
        <w:t>ппы животных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>
        <w:rPr>
          <w:rFonts w:ascii="Times New Roman" w:hAnsi="Times New Roman"/>
          <w:color w:val="000000"/>
          <w:sz w:val="28"/>
        </w:rPr>
        <w:lastRenderedPageBreak/>
        <w:t>отряд, семейство, род, вид), их соподчинение</w:t>
      </w:r>
      <w:r>
        <w:rPr>
          <w:rFonts w:ascii="Times New Roman" w:hAnsi="Times New Roman"/>
          <w:color w:val="000000"/>
          <w:sz w:val="28"/>
        </w:rPr>
        <w:t>. Бинарная номенклатура. Отражение современных знаний о происхождении и родстве животных в классификации животных.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</w:t>
      </w:r>
      <w:r>
        <w:rPr>
          <w:rFonts w:ascii="Times New Roman" w:hAnsi="Times New Roman"/>
          <w:color w:val="000000"/>
          <w:sz w:val="28"/>
        </w:rPr>
        <w:t>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</w:t>
      </w:r>
      <w:r>
        <w:rPr>
          <w:rFonts w:ascii="Times New Roman" w:hAnsi="Times New Roman"/>
          <w:color w:val="000000"/>
          <w:sz w:val="28"/>
        </w:rPr>
        <w:t>ийный плазмодий).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строения инфузории-туфельки и наблюдение за её передвижением. Изучение хемотаксиса.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простейших (на готовых препаратах).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Изготовление модели клетки простейшего (амёбы, инфузории-</w:t>
      </w:r>
      <w:r>
        <w:rPr>
          <w:rFonts w:ascii="Times New Roman" w:hAnsi="Times New Roman"/>
          <w:color w:val="000000"/>
          <w:sz w:val="28"/>
        </w:rPr>
        <w:t>туфельки и другое.).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Многоклеточные животные. Кишечнополостные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</w:t>
      </w:r>
      <w:r>
        <w:rPr>
          <w:rFonts w:ascii="Times New Roman" w:hAnsi="Times New Roman"/>
          <w:color w:val="000000"/>
          <w:sz w:val="28"/>
        </w:rPr>
        <w:t xml:space="preserve">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</w:t>
      </w:r>
      <w:r>
        <w:rPr>
          <w:rFonts w:ascii="Times New Roman" w:hAnsi="Times New Roman"/>
          <w:color w:val="000000"/>
          <w:sz w:val="28"/>
        </w:rPr>
        <w:t>ледование строения пресноводной гидры и её передвижения (школьный аквариум).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питания гидры дафниями и циклопами (школьный аквариум).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Изготовление модели пресноводной гидры.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Плоские, круглые, кольчатые черви.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>
        <w:rPr>
          <w:rFonts w:ascii="Times New Roman" w:hAnsi="Times New Roman"/>
          <w:color w:val="000000"/>
          <w:sz w:val="28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Исследование внешнего строения дож</w:t>
      </w:r>
      <w:r>
        <w:rPr>
          <w:rFonts w:ascii="Times New Roman" w:hAnsi="Times New Roman"/>
          <w:color w:val="000000"/>
          <w:sz w:val="28"/>
        </w:rPr>
        <w:t>девого червя. Наблюдение за реакцией дождевого червя на раздражители.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внутреннего строения дождевого червя (на готовом влажном препарате и микропрепарате).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приспособлений паразитических червей к паразитизму (на готовых влажных и микро</w:t>
      </w:r>
      <w:r>
        <w:rPr>
          <w:rFonts w:ascii="Times New Roman" w:hAnsi="Times New Roman"/>
          <w:color w:val="000000"/>
          <w:sz w:val="28"/>
        </w:rPr>
        <w:t>препаратах).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Членистоногие.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Ракообразные. Особенности строения и жизнедеятельности.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Значение ракообразных в природе и жизни </w:t>
      </w:r>
      <w:r>
        <w:rPr>
          <w:rFonts w:ascii="Times New Roman" w:hAnsi="Times New Roman"/>
          <w:color w:val="000000"/>
          <w:sz w:val="28"/>
        </w:rPr>
        <w:t>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</w:t>
      </w:r>
      <w:r>
        <w:rPr>
          <w:rFonts w:ascii="Times New Roman" w:hAnsi="Times New Roman"/>
          <w:color w:val="000000"/>
          <w:sz w:val="28"/>
        </w:rPr>
        <w:t>почвообразовании.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</w:t>
      </w:r>
      <w:r>
        <w:rPr>
          <w:rFonts w:ascii="Times New Roman" w:hAnsi="Times New Roman"/>
          <w:color w:val="000000"/>
          <w:sz w:val="28"/>
        </w:rPr>
        <w:t>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</w:t>
      </w:r>
      <w:r>
        <w:rPr>
          <w:rFonts w:ascii="Times New Roman" w:hAnsi="Times New Roman"/>
          <w:color w:val="000000"/>
          <w:sz w:val="28"/>
        </w:rPr>
        <w:t>асекомых в природе и жизни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различными типами развития насекомых (на примере коллекций</w:t>
      </w:r>
      <w:r>
        <w:rPr>
          <w:rFonts w:ascii="Times New Roman" w:hAnsi="Times New Roman"/>
          <w:color w:val="000000"/>
          <w:sz w:val="28"/>
        </w:rPr>
        <w:t>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Моллюски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</w:t>
      </w:r>
      <w:r>
        <w:rPr>
          <w:rFonts w:ascii="Times New Roman" w:hAnsi="Times New Roman"/>
          <w:color w:val="000000"/>
          <w:sz w:val="28"/>
        </w:rPr>
        <w:t>люсков. Значение моллюсков в природе и жизни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Хордовые.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</w:t>
      </w:r>
      <w:r>
        <w:rPr>
          <w:rFonts w:ascii="Times New Roman" w:hAnsi="Times New Roman"/>
          <w:color w:val="000000"/>
          <w:sz w:val="28"/>
        </w:rPr>
        <w:t>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Рыбы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и внешнее строение рыб. Особенности внутреннего строения и процессов жизнедеятельнос</w:t>
      </w:r>
      <w:r>
        <w:rPr>
          <w:rFonts w:ascii="Times New Roman" w:hAnsi="Times New Roman"/>
          <w:color w:val="000000"/>
          <w:sz w:val="28"/>
        </w:rPr>
        <w:t>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и особенностей передвижения рыбы (на примере живой рыбы в банке с водой).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внутреннего строения рыбы (на примере готового влажного препарата).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Земноводные</w:t>
      </w:r>
      <w:r>
        <w:rPr>
          <w:rFonts w:ascii="Times New Roman" w:hAnsi="Times New Roman"/>
          <w:color w:val="000000"/>
          <w:sz w:val="28"/>
        </w:rPr>
        <w:t>. Общая характеристика.</w:t>
      </w:r>
      <w:r>
        <w:rPr>
          <w:rFonts w:ascii="Times New Roman" w:hAnsi="Times New Roman"/>
          <w:color w:val="000000"/>
          <w:sz w:val="28"/>
        </w:rPr>
        <w:t xml:space="preserve">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</w:t>
      </w:r>
      <w:r>
        <w:rPr>
          <w:rFonts w:ascii="Times New Roman" w:hAnsi="Times New Roman"/>
          <w:color w:val="000000"/>
          <w:sz w:val="28"/>
        </w:rPr>
        <w:t>ных и их охрана. Значение земноводных в природе и жизни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Пресмыкающиеся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</w:t>
      </w:r>
      <w:r>
        <w:rPr>
          <w:rFonts w:ascii="Times New Roman" w:hAnsi="Times New Roman"/>
          <w:color w:val="000000"/>
          <w:sz w:val="28"/>
        </w:rPr>
        <w:t xml:space="preserve">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Птицы</w:t>
      </w:r>
      <w:r>
        <w:rPr>
          <w:rFonts w:ascii="Times New Roman" w:hAnsi="Times New Roman"/>
          <w:color w:val="000000"/>
          <w:sz w:val="28"/>
        </w:rPr>
        <w:t>. Общая характеристика. Особенности внешнего строения птиц. Особенности внутреннего строен</w:t>
      </w:r>
      <w:r>
        <w:rPr>
          <w:rFonts w:ascii="Times New Roman" w:hAnsi="Times New Roman"/>
          <w:color w:val="000000"/>
          <w:sz w:val="28"/>
        </w:rPr>
        <w:t>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</w:t>
      </w:r>
      <w:r>
        <w:rPr>
          <w:rFonts w:ascii="Times New Roman" w:hAnsi="Times New Roman"/>
          <w:color w:val="000000"/>
          <w:sz w:val="28"/>
        </w:rPr>
        <w:t>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и перьевого покрова пт</w:t>
      </w:r>
      <w:r>
        <w:rPr>
          <w:rFonts w:ascii="Times New Roman" w:hAnsi="Times New Roman"/>
          <w:color w:val="000000"/>
          <w:sz w:val="28"/>
        </w:rPr>
        <w:t>иц (на примере чучела птиц и набора перьев: контурных, пуховых и пуха).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скелета птицы.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Млекопитающие.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</w:t>
      </w:r>
      <w:r>
        <w:rPr>
          <w:rFonts w:ascii="Times New Roman" w:hAnsi="Times New Roman"/>
          <w:color w:val="000000"/>
          <w:sz w:val="28"/>
        </w:rPr>
        <w:t>цессы жизнедеятельности. Усложнение нервной системы. Поведение млекопитающих. Размножение и развитие. Забота о потомстве.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Первозвери. Однопроходные (яйцекладущие) и Сумчатые (низшие звери). Плацентарные млекопитающие. Многообразие млекопитающих (по выбору </w:t>
      </w:r>
      <w:r>
        <w:rPr>
          <w:rFonts w:ascii="Times New Roman" w:hAnsi="Times New Roman"/>
          <w:color w:val="000000"/>
          <w:sz w:val="28"/>
        </w:rPr>
        <w:t xml:space="preserve">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</w:t>
      </w:r>
      <w:r>
        <w:rPr>
          <w:rFonts w:ascii="Times New Roman" w:hAnsi="Times New Roman"/>
          <w:color w:val="000000"/>
          <w:sz w:val="28"/>
        </w:rPr>
        <w:t>куньи, медвежьи.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</w:t>
      </w:r>
      <w:r>
        <w:rPr>
          <w:rFonts w:ascii="Times New Roman" w:hAnsi="Times New Roman"/>
          <w:color w:val="000000"/>
          <w:sz w:val="28"/>
        </w:rPr>
        <w:t>й скелета млекопитающих.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зубной системы млекопитающих.</w:t>
      </w:r>
    </w:p>
    <w:p w:rsidR="00233523" w:rsidRDefault="0049216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мира. </w:t>
      </w:r>
      <w:r>
        <w:rPr>
          <w:rFonts w:ascii="Times New Roman" w:hAnsi="Times New Roman"/>
          <w:color w:val="000000"/>
          <w:sz w:val="28"/>
        </w:rPr>
        <w:t>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Жизнь животных в воде. Одноклеточные животные. Происхождение многоклеточных животных. Основные </w:t>
      </w:r>
      <w:r>
        <w:rPr>
          <w:rFonts w:ascii="Times New Roman" w:hAnsi="Times New Roman"/>
          <w:color w:val="000000"/>
          <w:sz w:val="28"/>
        </w:rPr>
        <w:t>этапы эволюции беспозвоночных. Основные этапы эволюции позвоночных животных. Вымершие животные.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ископаемых остатков вымерших животных.</w:t>
      </w:r>
    </w:p>
    <w:p w:rsidR="00233523" w:rsidRDefault="0049216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и среда обитания. Влияние свет</w:t>
      </w:r>
      <w:r>
        <w:rPr>
          <w:rFonts w:ascii="Times New Roman" w:hAnsi="Times New Roman"/>
          <w:color w:val="000000"/>
          <w:sz w:val="28"/>
        </w:rPr>
        <w:t>а, температуры и влажности на животных. Приспособленность животных к условиям среды обитания.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</w:t>
      </w:r>
      <w:r>
        <w:rPr>
          <w:rFonts w:ascii="Times New Roman" w:hAnsi="Times New Roman"/>
          <w:color w:val="000000"/>
          <w:sz w:val="28"/>
        </w:rPr>
        <w:t>ществе. Пищевые уровни, экологическая пирамида. Экосистема.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Животный мир природных зон Земли. Основные закономерности распределения животных на планете. Фауна.</w:t>
      </w:r>
    </w:p>
    <w:p w:rsidR="00233523" w:rsidRDefault="0049216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Воздействие человека на животных в природе: прямое и косвенное. Промысловые ж</w:t>
      </w:r>
      <w:r>
        <w:rPr>
          <w:rFonts w:ascii="Times New Roman" w:hAnsi="Times New Roman"/>
          <w:color w:val="000000"/>
          <w:sz w:val="28"/>
        </w:rPr>
        <w:t>ивотные (рыболовство, охота). Ведение промысла животных на основе научного подхода. Загрязнение окружающей среды.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</w:t>
      </w:r>
      <w:r>
        <w:rPr>
          <w:rFonts w:ascii="Times New Roman" w:hAnsi="Times New Roman"/>
          <w:color w:val="000000"/>
          <w:sz w:val="28"/>
        </w:rPr>
        <w:t>вотные сельскохозяйственных угодий. Методы борьбы с животными-вредителями.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</w:t>
      </w:r>
      <w:r>
        <w:rPr>
          <w:rFonts w:ascii="Times New Roman" w:hAnsi="Times New Roman"/>
          <w:color w:val="000000"/>
          <w:sz w:val="28"/>
        </w:rPr>
        <w:t>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Красная книга России. Меры сохранения животн</w:t>
      </w:r>
      <w:r>
        <w:rPr>
          <w:rFonts w:ascii="Times New Roman" w:hAnsi="Times New Roman"/>
          <w:color w:val="000000"/>
          <w:sz w:val="28"/>
        </w:rPr>
        <w:t>ого мира.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33523" w:rsidRDefault="00492169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</w:t>
      </w:r>
      <w:r>
        <w:rPr>
          <w:rFonts w:ascii="Times New Roman" w:hAnsi="Times New Roman"/>
          <w:color w:val="000000"/>
          <w:sz w:val="28"/>
        </w:rPr>
        <w:t>Особенности человека как биосоциального существа.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</w:t>
      </w:r>
      <w:r>
        <w:rPr>
          <w:rFonts w:ascii="Times New Roman" w:hAnsi="Times New Roman"/>
          <w:color w:val="000000"/>
          <w:sz w:val="28"/>
        </w:rPr>
        <w:t>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233523" w:rsidRDefault="00492169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Строение и химический состав клетки. Обмен веществ и превращение энергии в </w:t>
      </w:r>
      <w:r>
        <w:rPr>
          <w:rFonts w:ascii="Times New Roman" w:hAnsi="Times New Roman"/>
          <w:color w:val="000000"/>
          <w:sz w:val="28"/>
        </w:rPr>
        <w:t>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</w:t>
      </w:r>
      <w:r>
        <w:rPr>
          <w:rFonts w:ascii="Times New Roman" w:hAnsi="Times New Roman"/>
          <w:color w:val="000000"/>
          <w:sz w:val="28"/>
        </w:rPr>
        <w:t>ей, их функции. Органы и системы органов. Организм как единое целое. Взаимосвязь органов и систем как основа гомеостаза.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тканей (на готовых микропрепаратах).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органов и си</w:t>
      </w:r>
      <w:r>
        <w:rPr>
          <w:rFonts w:ascii="Times New Roman" w:hAnsi="Times New Roman"/>
          <w:color w:val="000000"/>
          <w:sz w:val="28"/>
        </w:rPr>
        <w:t>стем органов человека (по таблицам).</w:t>
      </w:r>
    </w:p>
    <w:p w:rsidR="00233523" w:rsidRDefault="00492169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Рецепторы. Двухнейронные и трёхнейронные рефлекторные дуги. Спинной мозг, его стр</w:t>
      </w:r>
      <w:r>
        <w:rPr>
          <w:rFonts w:ascii="Times New Roman" w:hAnsi="Times New Roman"/>
          <w:color w:val="000000"/>
          <w:sz w:val="28"/>
        </w:rPr>
        <w:t>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</w:t>
      </w:r>
      <w:r>
        <w:rPr>
          <w:rFonts w:ascii="Times New Roman" w:hAnsi="Times New Roman"/>
          <w:color w:val="000000"/>
          <w:sz w:val="28"/>
        </w:rPr>
        <w:t>ема. Нервная система как единое целое. Нарушения в работе нервной системы.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</w:t>
      </w:r>
      <w:r>
        <w:rPr>
          <w:rFonts w:ascii="Times New Roman" w:hAnsi="Times New Roman"/>
          <w:color w:val="000000"/>
          <w:sz w:val="28"/>
        </w:rPr>
        <w:t>звития. Нарушение в работе эндокринных желёз. Особенности рефлекторной и гуморальной регуляции функций организма.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головного мозга человека (по муляжам).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изменения размера зрачка в зависимости от освещён</w:t>
      </w:r>
      <w:r>
        <w:rPr>
          <w:rFonts w:ascii="Times New Roman" w:hAnsi="Times New Roman"/>
          <w:color w:val="000000"/>
          <w:sz w:val="28"/>
        </w:rPr>
        <w:t>ности.</w:t>
      </w:r>
    </w:p>
    <w:p w:rsidR="00233523" w:rsidRDefault="0049216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</w:t>
      </w:r>
      <w:r>
        <w:rPr>
          <w:rFonts w:ascii="Times New Roman" w:hAnsi="Times New Roman"/>
          <w:color w:val="000000"/>
          <w:sz w:val="28"/>
        </w:rPr>
        <w:t>нечностей и их поясов. Особенности скелета человека, связанные с прямохождением и трудовой деятельностью.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</w:t>
      </w:r>
      <w:r>
        <w:rPr>
          <w:rFonts w:ascii="Times New Roman" w:hAnsi="Times New Roman"/>
          <w:color w:val="000000"/>
          <w:sz w:val="28"/>
        </w:rPr>
        <w:t>ия. Роль двигательной активности в сохранении здоровья.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</w:t>
      </w:r>
      <w:r>
        <w:rPr>
          <w:rFonts w:ascii="Times New Roman" w:hAnsi="Times New Roman"/>
          <w:color w:val="000000"/>
          <w:sz w:val="28"/>
        </w:rPr>
        <w:t>ь при травмах опорно-двигательного аппарата.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кости.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костей (на муляжах).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строения позвонков (на муляжах).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гибкости позвоночника.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массы и роста своего</w:t>
      </w:r>
      <w:r>
        <w:rPr>
          <w:rFonts w:ascii="Times New Roman" w:hAnsi="Times New Roman"/>
          <w:color w:val="000000"/>
          <w:sz w:val="28"/>
        </w:rPr>
        <w:t xml:space="preserve"> организма.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влияния статической и динамической нагрузки на утомление мышц.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Выявление нарушения осанки.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признаков плоскостопия.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Оказание первой помощи при повреждении скелета и мышц.</w:t>
      </w:r>
    </w:p>
    <w:p w:rsidR="00233523" w:rsidRDefault="00492169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среда и её </w:t>
      </w:r>
      <w:r>
        <w:rPr>
          <w:rFonts w:ascii="Times New Roman" w:hAnsi="Times New Roman"/>
          <w:color w:val="000000"/>
          <w:sz w:val="28"/>
        </w:rPr>
        <w:t>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</w:t>
      </w:r>
      <w:r>
        <w:rPr>
          <w:rFonts w:ascii="Times New Roman" w:hAnsi="Times New Roman"/>
          <w:color w:val="000000"/>
          <w:sz w:val="28"/>
        </w:rPr>
        <w:t>рови. Донорство.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</w:t>
      </w:r>
      <w:r>
        <w:rPr>
          <w:rFonts w:ascii="Times New Roman" w:hAnsi="Times New Roman"/>
          <w:color w:val="000000"/>
          <w:sz w:val="28"/>
        </w:rPr>
        <w:t xml:space="preserve"> лечебные сыворотки. Значение работ Л. Пастера и И.И. Мечникова по изучению иммунитета.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крови человека и лягушки (сравнение) на готовых микропрепаратах.</w:t>
      </w:r>
    </w:p>
    <w:p w:rsidR="00233523" w:rsidRDefault="0049216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кровообра</w:t>
      </w:r>
      <w:r>
        <w:rPr>
          <w:rFonts w:ascii="Times New Roman" w:hAnsi="Times New Roman"/>
          <w:color w:val="000000"/>
          <w:sz w:val="28"/>
        </w:rPr>
        <w:t>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</w:t>
      </w:r>
      <w:r>
        <w:rPr>
          <w:rFonts w:ascii="Times New Roman" w:hAnsi="Times New Roman"/>
          <w:color w:val="000000"/>
          <w:sz w:val="28"/>
        </w:rPr>
        <w:t>истой системы. Профилактика сердечно-сосудистых заболеваний. Первая помощь при кровотечениях.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кровяного давления.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пульса и числа сердечных сокращений в покое и после дозированных физических нагрузок</w:t>
      </w:r>
      <w:r>
        <w:rPr>
          <w:rFonts w:ascii="Times New Roman" w:hAnsi="Times New Roman"/>
          <w:color w:val="000000"/>
          <w:sz w:val="28"/>
        </w:rPr>
        <w:t xml:space="preserve"> у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233523" w:rsidRDefault="00492169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</w:t>
      </w:r>
      <w:r>
        <w:rPr>
          <w:rFonts w:ascii="Times New Roman" w:hAnsi="Times New Roman"/>
          <w:color w:val="000000"/>
          <w:sz w:val="28"/>
        </w:rPr>
        <w:t>дыхания.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</w:t>
      </w:r>
      <w:r>
        <w:rPr>
          <w:rFonts w:ascii="Times New Roman" w:hAnsi="Times New Roman"/>
          <w:color w:val="000000"/>
          <w:sz w:val="28"/>
        </w:rPr>
        <w:t>хания.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Измерение обхвата грудной клетки в состоянии вдоха и выдоха.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дыхания. Влияние различных факторов на частоту дыхания.</w:t>
      </w:r>
    </w:p>
    <w:p w:rsidR="00233523" w:rsidRDefault="0049216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Питательные вещества и пищевые продукты. Питание и ег</w:t>
      </w:r>
      <w:r>
        <w:rPr>
          <w:rFonts w:ascii="Times New Roman" w:hAnsi="Times New Roman"/>
          <w:color w:val="000000"/>
          <w:sz w:val="28"/>
        </w:rPr>
        <w:t>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</w:t>
      </w:r>
      <w:r>
        <w:rPr>
          <w:rFonts w:ascii="Times New Roman" w:hAnsi="Times New Roman"/>
          <w:color w:val="000000"/>
          <w:sz w:val="28"/>
        </w:rPr>
        <w:t xml:space="preserve"> Пищеварительные железы: печень и поджелудочная железа, их роль в пищеварении.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Гигиена </w:t>
      </w:r>
      <w:r>
        <w:rPr>
          <w:rFonts w:ascii="Times New Roman" w:hAnsi="Times New Roman"/>
          <w:color w:val="000000"/>
          <w:sz w:val="28"/>
        </w:rPr>
        <w:t>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ферментов слюны на крахмал.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действия желудочного сока на </w:t>
      </w:r>
      <w:r>
        <w:rPr>
          <w:rFonts w:ascii="Times New Roman" w:hAnsi="Times New Roman"/>
          <w:color w:val="000000"/>
          <w:sz w:val="28"/>
        </w:rPr>
        <w:t>белки.</w:t>
      </w:r>
    </w:p>
    <w:p w:rsidR="00233523" w:rsidRDefault="00492169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</w:t>
      </w:r>
      <w:r>
        <w:rPr>
          <w:rFonts w:ascii="Times New Roman" w:hAnsi="Times New Roman"/>
          <w:color w:val="000000"/>
          <w:sz w:val="28"/>
        </w:rPr>
        <w:t>ергии.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и режим питания. Рациональное питание – фактор укрепления здоровья. Нарушение обмена веще</w:t>
      </w:r>
      <w:r>
        <w:rPr>
          <w:rFonts w:ascii="Times New Roman" w:hAnsi="Times New Roman"/>
          <w:color w:val="000000"/>
          <w:sz w:val="28"/>
        </w:rPr>
        <w:t>ств.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состава продуктов питания.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меню в зависимости от калорийности пищи.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сохранения витаминов в пищевых продуктах.</w:t>
      </w:r>
    </w:p>
    <w:p w:rsidR="00233523" w:rsidRDefault="00492169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функции кожи. Кожа и её производные. Кожа и терморегуляц</w:t>
      </w:r>
      <w:r>
        <w:rPr>
          <w:rFonts w:ascii="Times New Roman" w:hAnsi="Times New Roman"/>
          <w:color w:val="000000"/>
          <w:sz w:val="28"/>
        </w:rPr>
        <w:t>ия. Влияние на кожу факторов окружающей среды.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>
        <w:rPr>
          <w:rFonts w:ascii="Times New Roman" w:hAnsi="Times New Roman"/>
          <w:color w:val="000000"/>
          <w:sz w:val="28"/>
        </w:rPr>
        <w:lastRenderedPageBreak/>
        <w:t>предупреждения. Профилактика и первая помощь при тепловом и солнечном удара</w:t>
      </w:r>
      <w:r>
        <w:rPr>
          <w:rFonts w:ascii="Times New Roman" w:hAnsi="Times New Roman"/>
          <w:color w:val="000000"/>
          <w:sz w:val="28"/>
        </w:rPr>
        <w:t>х, ожогах и обморожениях.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 помощью лупы тыльной и ладонной стороны кисти.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жирности различных участков кожи лица.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по уходу за кожей лица и волосами в зависимости от типа кожи.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</w:t>
      </w:r>
      <w:r>
        <w:rPr>
          <w:rFonts w:ascii="Times New Roman" w:hAnsi="Times New Roman"/>
          <w:color w:val="000000"/>
          <w:sz w:val="28"/>
        </w:rPr>
        <w:t>ие основных гигиенических требований к одежде и обуви.</w:t>
      </w:r>
    </w:p>
    <w:p w:rsidR="00233523" w:rsidRDefault="00492169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</w:t>
      </w:r>
      <w:r>
        <w:rPr>
          <w:rFonts w:ascii="Times New Roman" w:hAnsi="Times New Roman"/>
          <w:color w:val="000000"/>
          <w:sz w:val="28"/>
        </w:rPr>
        <w:t>кания. Заболевания органов мочевыделительной системы, их предупреждение.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местоположения почек (на муляже).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профилактики болезней почек.</w:t>
      </w:r>
    </w:p>
    <w:p w:rsidR="00233523" w:rsidRDefault="0049216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 репродукции, строение и </w:t>
      </w:r>
      <w:r>
        <w:rPr>
          <w:rFonts w:ascii="Times New Roman" w:hAnsi="Times New Roman"/>
          <w:color w:val="000000"/>
          <w:sz w:val="28"/>
        </w:rPr>
        <w:t>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</w:t>
      </w:r>
      <w:r>
        <w:rPr>
          <w:rFonts w:ascii="Times New Roman" w:hAnsi="Times New Roman"/>
          <w:color w:val="000000"/>
          <w:sz w:val="28"/>
        </w:rPr>
        <w:t>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мер по профилактике и</w:t>
      </w:r>
      <w:r>
        <w:rPr>
          <w:rFonts w:ascii="Times New Roman" w:hAnsi="Times New Roman"/>
          <w:color w:val="000000"/>
          <w:sz w:val="28"/>
        </w:rPr>
        <w:t>нфекционных вирусных заболеваний: СПИД и гепатит.</w:t>
      </w:r>
    </w:p>
    <w:p w:rsidR="00233523" w:rsidRDefault="00492169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</w:t>
      </w:r>
      <w:r>
        <w:rPr>
          <w:rFonts w:ascii="Times New Roman" w:hAnsi="Times New Roman"/>
          <w:color w:val="000000"/>
          <w:sz w:val="28"/>
        </w:rPr>
        <w:t>я и их причины. Гигиена зрения.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равновесия, мышечного чувства, осязания, обоняния и вкуса. Взаимоде</w:t>
      </w:r>
      <w:r>
        <w:rPr>
          <w:rFonts w:ascii="Times New Roman" w:hAnsi="Times New Roman"/>
          <w:color w:val="000000"/>
          <w:sz w:val="28"/>
        </w:rPr>
        <w:t>йствие сенсорных систем организма.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остроты зрения у человека.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строения органа зрения (на муляже и влажном препарате).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органа слуха (на муляже).</w:t>
      </w:r>
    </w:p>
    <w:p w:rsidR="00233523" w:rsidRDefault="00492169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Психика и поведени</w:t>
      </w:r>
      <w:r>
        <w:rPr>
          <w:rFonts w:ascii="Times New Roman" w:hAnsi="Times New Roman"/>
          <w:color w:val="000000"/>
          <w:sz w:val="28"/>
        </w:rPr>
        <w:t>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</w:t>
      </w:r>
      <w:r>
        <w:rPr>
          <w:rFonts w:ascii="Times New Roman" w:hAnsi="Times New Roman"/>
          <w:color w:val="000000"/>
          <w:sz w:val="28"/>
        </w:rPr>
        <w:t>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сигнальные системы. Познавательная деятельность мозга. Речь и мышление. Память и внимание. Э</w:t>
      </w:r>
      <w:r>
        <w:rPr>
          <w:rFonts w:ascii="Times New Roman" w:hAnsi="Times New Roman"/>
          <w:color w:val="000000"/>
          <w:sz w:val="28"/>
        </w:rPr>
        <w:t>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</w:t>
      </w:r>
      <w:r>
        <w:rPr>
          <w:rFonts w:ascii="Times New Roman" w:hAnsi="Times New Roman"/>
          <w:color w:val="000000"/>
          <w:sz w:val="28"/>
        </w:rPr>
        <w:t>игиена сна.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кратковременной памяти.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объёма механической и логической памяти.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сформированности навыков логического мышления.</w:t>
      </w:r>
    </w:p>
    <w:p w:rsidR="00233523" w:rsidRDefault="00492169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окружающая среда. Экологические</w:t>
      </w:r>
      <w:r>
        <w:rPr>
          <w:rFonts w:ascii="Times New Roman" w:hAnsi="Times New Roman"/>
          <w:color w:val="000000"/>
          <w:sz w:val="28"/>
        </w:rPr>
        <w:t xml:space="preserve">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Здоровье человека как социальная ценн</w:t>
      </w:r>
      <w:r>
        <w:rPr>
          <w:rFonts w:ascii="Times New Roman" w:hAnsi="Times New Roman"/>
          <w:color w:val="000000"/>
          <w:sz w:val="28"/>
        </w:rPr>
        <w:t>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</w:t>
      </w:r>
      <w:r>
        <w:rPr>
          <w:rFonts w:ascii="Times New Roman" w:hAnsi="Times New Roman"/>
          <w:color w:val="000000"/>
          <w:sz w:val="28"/>
        </w:rPr>
        <w:t>ному здоровью и здоровью окружающих. Всемирная организация здравоохранения.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</w:t>
      </w:r>
      <w:r>
        <w:rPr>
          <w:rFonts w:ascii="Times New Roman" w:hAnsi="Times New Roman"/>
          <w:color w:val="000000"/>
          <w:sz w:val="28"/>
        </w:rPr>
        <w:t>блемы. Значение охраны окружающей среды для сохранения человечества.</w:t>
      </w:r>
    </w:p>
    <w:p w:rsidR="00233523" w:rsidRDefault="00233523">
      <w:pPr>
        <w:sectPr w:rsidR="00233523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3472508"/>
    </w:p>
    <w:bookmarkEnd w:id="9"/>
    <w:p w:rsidR="00233523" w:rsidRDefault="00492169">
      <w:pPr>
        <w:spacing w:after="0" w:line="264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233523" w:rsidRDefault="00233523">
      <w:pPr>
        <w:spacing w:after="0" w:line="264" w:lineRule="auto"/>
        <w:ind w:left="120"/>
      </w:pP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«Биология» на уровне основного общего обра</w:t>
      </w:r>
      <w:r>
        <w:rPr>
          <w:rFonts w:ascii="Times New Roman" w:hAnsi="Times New Roman"/>
          <w:color w:val="000000"/>
          <w:sz w:val="28"/>
        </w:rPr>
        <w:t xml:space="preserve">зования должно обеспечить достижение следующих обучающимися личностных, метапредметных и предметных результатов. 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</w:t>
      </w:r>
      <w:r>
        <w:rPr>
          <w:rFonts w:ascii="Times New Roman" w:hAnsi="Times New Roman"/>
          <w:color w:val="000000"/>
          <w:sz w:val="28"/>
        </w:rPr>
        <w:t>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конструктив</w:t>
      </w:r>
      <w:r>
        <w:rPr>
          <w:rFonts w:ascii="Times New Roman" w:hAnsi="Times New Roman"/>
          <w:color w:val="000000"/>
          <w:sz w:val="28"/>
        </w:rPr>
        <w:t>ной совместной деятельности при выполнении исследований и проектов, стремление к взаимопониманию и взаимопомощи;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</w:t>
      </w:r>
      <w:r>
        <w:rPr>
          <w:rFonts w:ascii="Times New Roman" w:hAnsi="Times New Roman"/>
          <w:color w:val="000000"/>
          <w:sz w:val="28"/>
        </w:rPr>
        <w:t>тие мировой биологической науки;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</w:t>
      </w:r>
      <w:r>
        <w:rPr>
          <w:rFonts w:ascii="Times New Roman" w:hAnsi="Times New Roman"/>
          <w:color w:val="000000"/>
          <w:sz w:val="28"/>
        </w:rPr>
        <w:t>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</w:t>
      </w:r>
      <w:r>
        <w:rPr>
          <w:rFonts w:ascii="Times New Roman" w:hAnsi="Times New Roman"/>
          <w:color w:val="000000"/>
          <w:sz w:val="28"/>
        </w:rPr>
        <w:t>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</w:t>
      </w:r>
      <w:r>
        <w:rPr>
          <w:rFonts w:ascii="Times New Roman" w:hAnsi="Times New Roman"/>
          <w:color w:val="000000"/>
          <w:sz w:val="28"/>
        </w:rPr>
        <w:t>иных форм вреда для физического и психического здоровья;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управление собственным эмоциональным состоянием;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</w:t>
      </w:r>
      <w:r>
        <w:rPr>
          <w:rFonts w:ascii="Times New Roman" w:hAnsi="Times New Roman"/>
          <w:b/>
          <w:color w:val="000000"/>
          <w:sz w:val="28"/>
        </w:rPr>
        <w:t>тания: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</w:t>
      </w:r>
      <w:r>
        <w:rPr>
          <w:rFonts w:ascii="Times New Roman" w:hAnsi="Times New Roman"/>
          <w:b/>
          <w:color w:val="000000"/>
          <w:sz w:val="28"/>
        </w:rPr>
        <w:t>ния: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научной любозн</w:t>
      </w:r>
      <w:r>
        <w:rPr>
          <w:rFonts w:ascii="Times New Roman" w:hAnsi="Times New Roman"/>
          <w:color w:val="000000"/>
          <w:sz w:val="28"/>
        </w:rPr>
        <w:t>ательности, интереса к биологической науке, навыков исследовательской деятельности;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обучающегося к изменяющимся условиям социальной и природной среды: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</w:t>
      </w:r>
      <w:r>
        <w:rPr>
          <w:rFonts w:ascii="Times New Roman" w:hAnsi="Times New Roman"/>
          <w:color w:val="000000"/>
          <w:sz w:val="28"/>
        </w:rPr>
        <w:t>ющихся условиях на основании анализа биологической информации;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по биологии основного общего о</w:t>
      </w:r>
      <w:r>
        <w:rPr>
          <w:rFonts w:ascii="Times New Roman" w:hAnsi="Times New Roman"/>
          <w:color w:val="000000"/>
          <w:sz w:val="28"/>
        </w:rPr>
        <w:t>бразования, должны отражать овладение следующими универсальными учебными действиями: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</w:t>
      </w:r>
      <w:r>
        <w:rPr>
          <w:rFonts w:ascii="Times New Roman" w:hAnsi="Times New Roman"/>
          <w:color w:val="000000"/>
          <w:sz w:val="28"/>
        </w:rPr>
        <w:t>емых фактах и наблюдениях, предлагать критерии для выявления закономерностей и противоречий;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</w:t>
      </w:r>
      <w:r>
        <w:rPr>
          <w:rFonts w:ascii="Times New Roman" w:hAnsi="Times New Roman"/>
          <w:color w:val="000000"/>
          <w:sz w:val="28"/>
        </w:rPr>
        <w:t>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</w:t>
      </w:r>
      <w:r>
        <w:rPr>
          <w:rFonts w:ascii="Times New Roman" w:hAnsi="Times New Roman"/>
          <w:color w:val="000000"/>
          <w:sz w:val="28"/>
        </w:rPr>
        <w:t>рать наиболее подходящий с учётом самостоятельно выделенных критериев).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</w:t>
      </w:r>
      <w:r>
        <w:rPr>
          <w:rFonts w:ascii="Times New Roman" w:hAnsi="Times New Roman"/>
          <w:color w:val="000000"/>
          <w:sz w:val="28"/>
        </w:rPr>
        <w:t xml:space="preserve"> ситуации, объекта, и самостоятельно устанавливать искомое и данное;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</w:t>
      </w:r>
      <w:r>
        <w:rPr>
          <w:rFonts w:ascii="Times New Roman" w:hAnsi="Times New Roman"/>
          <w:color w:val="000000"/>
          <w:sz w:val="28"/>
        </w:rPr>
        <w:t>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</w:t>
      </w:r>
      <w:r>
        <w:rPr>
          <w:rFonts w:ascii="Times New Roman" w:hAnsi="Times New Roman"/>
          <w:color w:val="000000"/>
          <w:sz w:val="28"/>
        </w:rPr>
        <w:t>людения и эксперимента;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</w:t>
      </w:r>
      <w:r>
        <w:rPr>
          <w:rFonts w:ascii="Times New Roman" w:hAnsi="Times New Roman"/>
          <w:color w:val="000000"/>
          <w:sz w:val="28"/>
        </w:rPr>
        <w:t>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поиске и отборе биологической и</w:t>
      </w:r>
      <w:r>
        <w:rPr>
          <w:rFonts w:ascii="Times New Roman" w:hAnsi="Times New Roman"/>
          <w:color w:val="000000"/>
          <w:sz w:val="28"/>
        </w:rPr>
        <w:t>нформации или данных из источников с учётом предложенной учебной биологической задачи;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</w:t>
      </w:r>
      <w:r>
        <w:rPr>
          <w:rFonts w:ascii="Times New Roman" w:hAnsi="Times New Roman"/>
          <w:color w:val="000000"/>
          <w:sz w:val="28"/>
        </w:rPr>
        <w:t>ли опровергающие одну и ту же идею, версию) в различных информационных источниках;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</w:t>
      </w:r>
      <w:r>
        <w:rPr>
          <w:rFonts w:ascii="Times New Roman" w:hAnsi="Times New Roman"/>
          <w:color w:val="000000"/>
          <w:sz w:val="28"/>
        </w:rPr>
        <w:t>ть надёжность биологической информации по критериям, предложенным учителем или сформулированным самостоятельно;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</w:t>
      </w:r>
      <w:r>
        <w:rPr>
          <w:rFonts w:ascii="Times New Roman" w:hAnsi="Times New Roman"/>
          <w:color w:val="000000"/>
          <w:sz w:val="28"/>
        </w:rPr>
        <w:t>формулировать суждения, выражать эмоции в процессе выполнения практических и лабораторных работ;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/>
          <w:color w:val="000000"/>
          <w:sz w:val="28"/>
        </w:rPr>
        <w:t>распознавать предпосылки конфликтных ситуаций и смягчать конфликты, вести переговоры;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</w:t>
      </w:r>
      <w:r>
        <w:rPr>
          <w:rFonts w:ascii="Times New Roman" w:hAnsi="Times New Roman"/>
          <w:color w:val="000000"/>
          <w:sz w:val="28"/>
        </w:rPr>
        <w:t>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</w:t>
      </w:r>
      <w:r>
        <w:rPr>
          <w:rFonts w:ascii="Times New Roman" w:hAnsi="Times New Roman"/>
          <w:color w:val="000000"/>
          <w:sz w:val="28"/>
        </w:rPr>
        <w:t>зиций;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</w:t>
      </w:r>
      <w:r>
        <w:rPr>
          <w:rFonts w:ascii="Times New Roman" w:hAnsi="Times New Roman"/>
          <w:color w:val="000000"/>
          <w:sz w:val="28"/>
        </w:rPr>
        <w:t>енные тексты с использованием иллюстративных материалов.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</w:t>
      </w:r>
      <w:r>
        <w:rPr>
          <w:rFonts w:ascii="Times New Roman" w:hAnsi="Times New Roman"/>
          <w:color w:val="000000"/>
          <w:sz w:val="28"/>
        </w:rPr>
        <w:t>взаимодействия при решении поставленной учебной задачи;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</w:t>
      </w:r>
      <w:r>
        <w:rPr>
          <w:rFonts w:ascii="Times New Roman" w:hAnsi="Times New Roman"/>
          <w:color w:val="000000"/>
          <w:sz w:val="28"/>
        </w:rPr>
        <w:t>ких людей, проявлять готовность руководить, выполнять поручения, подчиняться;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иные);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</w:t>
      </w:r>
      <w:r>
        <w:rPr>
          <w:rFonts w:ascii="Times New Roman" w:hAnsi="Times New Roman"/>
          <w:color w:val="000000"/>
          <w:sz w:val="28"/>
        </w:rPr>
        <w:t>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</w:t>
      </w:r>
      <w:r>
        <w:rPr>
          <w:rFonts w:ascii="Times New Roman" w:hAnsi="Times New Roman"/>
          <w:color w:val="000000"/>
          <w:sz w:val="28"/>
        </w:rPr>
        <w:t xml:space="preserve"> предоставлению отчёта перед группой;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</w:t>
      </w:r>
      <w:r>
        <w:rPr>
          <w:rFonts w:ascii="Times New Roman" w:hAnsi="Times New Roman"/>
          <w:color w:val="000000"/>
          <w:sz w:val="28"/>
        </w:rPr>
        <w:t xml:space="preserve">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</w:t>
      </w:r>
      <w:r>
        <w:rPr>
          <w:rFonts w:ascii="Times New Roman" w:hAnsi="Times New Roman"/>
          <w:color w:val="000000"/>
          <w:sz w:val="28"/>
        </w:rPr>
        <w:t>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</w:t>
      </w:r>
      <w:r>
        <w:rPr>
          <w:rFonts w:ascii="Times New Roman" w:hAnsi="Times New Roman"/>
          <w:color w:val="000000"/>
          <w:sz w:val="28"/>
        </w:rPr>
        <w:t>ции и рефлексии;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</w:t>
      </w:r>
      <w:r>
        <w:rPr>
          <w:rFonts w:ascii="Times New Roman" w:hAnsi="Times New Roman"/>
          <w:color w:val="000000"/>
          <w:sz w:val="28"/>
        </w:rPr>
        <w:t>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</w:t>
      </w:r>
      <w:r>
        <w:rPr>
          <w:rFonts w:ascii="Times New Roman" w:hAnsi="Times New Roman"/>
          <w:color w:val="000000"/>
          <w:sz w:val="28"/>
        </w:rPr>
        <w:t>их трудностей;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</w:t>
      </w:r>
      <w:r>
        <w:rPr>
          <w:rFonts w:ascii="Times New Roman" w:hAnsi="Times New Roman"/>
          <w:color w:val="000000"/>
          <w:sz w:val="28"/>
        </w:rPr>
        <w:t>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</w:t>
      </w:r>
      <w:r>
        <w:rPr>
          <w:rFonts w:ascii="Times New Roman" w:hAnsi="Times New Roman"/>
          <w:b/>
          <w:color w:val="000000"/>
          <w:sz w:val="28"/>
        </w:rPr>
        <w:t>ЛЬТАТЫ</w:t>
      </w:r>
    </w:p>
    <w:p w:rsidR="00233523" w:rsidRDefault="00233523">
      <w:pPr>
        <w:spacing w:after="0" w:line="264" w:lineRule="auto"/>
        <w:ind w:left="120"/>
        <w:jc w:val="both"/>
      </w:pP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перечислять источники биологических знаний, </w:t>
      </w:r>
      <w:r>
        <w:rPr>
          <w:rFonts w:ascii="Times New Roman" w:hAnsi="Times New Roman"/>
          <w:color w:val="000000"/>
          <w:sz w:val="28"/>
        </w:rPr>
        <w:t>характеризовать значение биологических знаний для современного человека, профессии, связанные с биологией (4–5 профессий);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И. Вернадский, А. Л. Чижевский) и зарубежных (в том числе Аристотель, Теофраст, Г</w:t>
      </w:r>
      <w:r>
        <w:rPr>
          <w:rFonts w:ascii="Times New Roman" w:hAnsi="Times New Roman"/>
          <w:color w:val="000000"/>
          <w:sz w:val="28"/>
        </w:rPr>
        <w:t>иппократ) учёных в развитие биологии;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биологические термины и понятия (в том числе: жив</w:t>
      </w:r>
      <w:r>
        <w:rPr>
          <w:rFonts w:ascii="Times New Roman" w:hAnsi="Times New Roman"/>
          <w:color w:val="000000"/>
          <w:sz w:val="28"/>
        </w:rPr>
        <w:t xml:space="preserve">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</w:t>
      </w:r>
      <w:r>
        <w:rPr>
          <w:rFonts w:ascii="Times New Roman" w:hAnsi="Times New Roman"/>
          <w:color w:val="000000"/>
          <w:sz w:val="28"/>
        </w:rPr>
        <w:t>природное сообщество, искусственное сообщество) в соответствии с поставленной задачей и в контексте;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</w:t>
      </w:r>
      <w:r>
        <w:rPr>
          <w:rFonts w:ascii="Times New Roman" w:hAnsi="Times New Roman"/>
          <w:color w:val="000000"/>
          <w:sz w:val="28"/>
        </w:rPr>
        <w:t>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описание организма (растения, животного) </w:t>
      </w:r>
      <w:r>
        <w:rPr>
          <w:rFonts w:ascii="Times New Roman" w:hAnsi="Times New Roman"/>
          <w:color w:val="000000"/>
          <w:sz w:val="28"/>
        </w:rPr>
        <w:t>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понятие о</w:t>
      </w:r>
      <w:r>
        <w:rPr>
          <w:rFonts w:ascii="Times New Roman" w:hAnsi="Times New Roman"/>
          <w:color w:val="000000"/>
          <w:sz w:val="28"/>
        </w:rPr>
        <w:t xml:space="preserve"> среде обитания (водной, наземно-воздушной, почвенной, внутриорганизменной), условиях среды обитания;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выделять отличительные признаки </w:t>
      </w:r>
      <w:r>
        <w:rPr>
          <w:rFonts w:ascii="Times New Roman" w:hAnsi="Times New Roman"/>
          <w:color w:val="000000"/>
          <w:sz w:val="28"/>
        </w:rPr>
        <w:t>природных и искусственных сообществ;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биологии в практической деятельн</w:t>
      </w:r>
      <w:r>
        <w:rPr>
          <w:rFonts w:ascii="Times New Roman" w:hAnsi="Times New Roman"/>
          <w:color w:val="000000"/>
          <w:sz w:val="28"/>
        </w:rPr>
        <w:t>ости человека;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работы (поиск информации с использованием различных источников, описан</w:t>
      </w:r>
      <w:r>
        <w:rPr>
          <w:rFonts w:ascii="Times New Roman" w:hAnsi="Times New Roman"/>
          <w:color w:val="000000"/>
          <w:sz w:val="28"/>
        </w:rPr>
        <w:t>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биологии (наблюдение, описание, классификация, измерение, эксперимент): проводить наблюд</w:t>
      </w:r>
      <w:r>
        <w:rPr>
          <w:rFonts w:ascii="Times New Roman" w:hAnsi="Times New Roman"/>
          <w:color w:val="000000"/>
          <w:sz w:val="28"/>
        </w:rPr>
        <w:t>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</w:t>
      </w:r>
      <w:r>
        <w:rPr>
          <w:rFonts w:ascii="Times New Roman" w:hAnsi="Times New Roman"/>
          <w:color w:val="000000"/>
          <w:sz w:val="28"/>
        </w:rPr>
        <w:t>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научно-популярную литературу по биологии, с</w:t>
      </w:r>
      <w:r>
        <w:rPr>
          <w:rFonts w:ascii="Times New Roman" w:hAnsi="Times New Roman"/>
          <w:color w:val="000000"/>
          <w:sz w:val="28"/>
        </w:rPr>
        <w:t>правочные материалы, ресурсы Интернета;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ботанику как биолог</w:t>
      </w:r>
      <w:r>
        <w:rPr>
          <w:rFonts w:ascii="Times New Roman" w:hAnsi="Times New Roman"/>
          <w:color w:val="000000"/>
          <w:sz w:val="28"/>
        </w:rPr>
        <w:t>ическую науку, её разделы и связи с другими науками и техникой;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</w:t>
      </w:r>
      <w:r>
        <w:rPr>
          <w:rFonts w:ascii="Times New Roman" w:hAnsi="Times New Roman"/>
          <w:color w:val="000000"/>
          <w:sz w:val="28"/>
        </w:rPr>
        <w:t>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</w:t>
      </w:r>
      <w:r>
        <w:rPr>
          <w:rFonts w:ascii="Times New Roman" w:hAnsi="Times New Roman"/>
          <w:color w:val="000000"/>
          <w:sz w:val="28"/>
        </w:rPr>
        <w:t>синтез, дыхание, рост, развитие, размножение, клон, раздражимость) в соответствии с поставленной задачей и в контексте;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</w:t>
      </w:r>
      <w:r>
        <w:rPr>
          <w:rFonts w:ascii="Times New Roman" w:hAnsi="Times New Roman"/>
          <w:color w:val="000000"/>
          <w:sz w:val="28"/>
        </w:rPr>
        <w:t xml:space="preserve">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 по заданному плану, части растений по изо</w:t>
      </w:r>
      <w:r>
        <w:rPr>
          <w:rFonts w:ascii="Times New Roman" w:hAnsi="Times New Roman"/>
          <w:color w:val="000000"/>
          <w:sz w:val="28"/>
        </w:rPr>
        <w:t>бражениям, схемам, моделям, муляжам, рельефным таблицам;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растительные ткани и органы растений между </w:t>
      </w:r>
      <w:r>
        <w:rPr>
          <w:rFonts w:ascii="Times New Roman" w:hAnsi="Times New Roman"/>
          <w:color w:val="000000"/>
          <w:sz w:val="28"/>
        </w:rPr>
        <w:t>собой;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</w:t>
      </w:r>
      <w:r>
        <w:rPr>
          <w:rFonts w:ascii="Times New Roman" w:hAnsi="Times New Roman"/>
          <w:color w:val="000000"/>
          <w:sz w:val="28"/>
        </w:rPr>
        <w:t>ой лаборатории;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</w:t>
      </w:r>
      <w:r>
        <w:rPr>
          <w:rFonts w:ascii="Times New Roman" w:hAnsi="Times New Roman"/>
          <w:color w:val="000000"/>
          <w:sz w:val="28"/>
        </w:rPr>
        <w:t>ных, или цветковых);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растения и их части по разным основаниям;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растений в природе и жизни ч</w:t>
      </w:r>
      <w:r>
        <w:rPr>
          <w:rFonts w:ascii="Times New Roman" w:hAnsi="Times New Roman"/>
          <w:color w:val="000000"/>
          <w:sz w:val="28"/>
        </w:rPr>
        <w:t>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для выращивания и размножения культурных растений;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работе с учебным и лабораторным оборудованием, химической посудой в </w:t>
      </w:r>
      <w:r>
        <w:rPr>
          <w:rFonts w:ascii="Times New Roman" w:hAnsi="Times New Roman"/>
          <w:color w:val="000000"/>
          <w:sz w:val="28"/>
        </w:rPr>
        <w:t>соответствии с инструкциями на уроке и во внеурочной деятельности;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</w:t>
      </w:r>
      <w:r>
        <w:rPr>
          <w:rFonts w:ascii="Times New Roman" w:hAnsi="Times New Roman"/>
          <w:color w:val="000000"/>
          <w:sz w:val="28"/>
        </w:rPr>
        <w:t>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и устные сообщения, используя понятийный аппарат </w:t>
      </w:r>
      <w:r>
        <w:rPr>
          <w:rFonts w:ascii="Times New Roman" w:hAnsi="Times New Roman"/>
          <w:color w:val="000000"/>
          <w:sz w:val="28"/>
        </w:rPr>
        <w:t>изучаемого раздела биологии.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классификации растений, основные систематические группы растений (водоросли, мхи, плауны, хвощи, папоротники, </w:t>
      </w:r>
      <w:r>
        <w:rPr>
          <w:rFonts w:ascii="Times New Roman" w:hAnsi="Times New Roman"/>
          <w:color w:val="000000"/>
          <w:sz w:val="28"/>
        </w:rPr>
        <w:t>голосеменные, покрытосеменные или цветковые);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</w:t>
      </w:r>
      <w:r>
        <w:rPr>
          <w:rFonts w:ascii="Times New Roman" w:hAnsi="Times New Roman"/>
          <w:color w:val="000000"/>
          <w:sz w:val="28"/>
        </w:rPr>
        <w:t xml:space="preserve">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>
        <w:rPr>
          <w:rFonts w:ascii="Times New Roman" w:hAnsi="Times New Roman"/>
          <w:color w:val="000000"/>
          <w:sz w:val="28"/>
        </w:rPr>
        <w:lastRenderedPageBreak/>
        <w:t>растительное сообщество, высшие растения, низшие растения, спо</w:t>
      </w:r>
      <w:r>
        <w:rPr>
          <w:rFonts w:ascii="Times New Roman" w:hAnsi="Times New Roman"/>
          <w:color w:val="000000"/>
          <w:sz w:val="28"/>
        </w:rPr>
        <w:t>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растений, част</w:t>
      </w:r>
      <w:r>
        <w:rPr>
          <w:rFonts w:ascii="Times New Roman" w:hAnsi="Times New Roman"/>
          <w:color w:val="000000"/>
          <w:sz w:val="28"/>
        </w:rPr>
        <w:t>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покрытосеменных или цветковых, семейств двудольных и однодольных растений;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сист</w:t>
      </w:r>
      <w:r>
        <w:rPr>
          <w:rFonts w:ascii="Times New Roman" w:hAnsi="Times New Roman"/>
          <w:color w:val="000000"/>
          <w:sz w:val="28"/>
        </w:rPr>
        <w:t>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практические и лабораторные работы по систематике растений, микологии и микробиологии, в том числе работы с микроскопом </w:t>
      </w:r>
      <w:r>
        <w:rPr>
          <w:rFonts w:ascii="Times New Roman" w:hAnsi="Times New Roman"/>
          <w:color w:val="000000"/>
          <w:sz w:val="28"/>
        </w:rPr>
        <w:t>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существенные признаки строения и жизнедеятельности растений, бактерий, грибов, лишайников;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</w:t>
      </w:r>
      <w:r>
        <w:rPr>
          <w:rFonts w:ascii="Times New Roman" w:hAnsi="Times New Roman"/>
          <w:color w:val="000000"/>
          <w:sz w:val="28"/>
        </w:rPr>
        <w:t>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растений в ходе эволюции растительного мира на Земле;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растен</w:t>
      </w:r>
      <w:r>
        <w:rPr>
          <w:rFonts w:ascii="Times New Roman" w:hAnsi="Times New Roman"/>
          <w:color w:val="000000"/>
          <w:sz w:val="28"/>
        </w:rPr>
        <w:t>ий к среде обитания, значение экологических факторов для растений;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культурных р</w:t>
      </w:r>
      <w:r>
        <w:rPr>
          <w:rFonts w:ascii="Times New Roman" w:hAnsi="Times New Roman"/>
          <w:color w:val="000000"/>
          <w:sz w:val="28"/>
        </w:rPr>
        <w:t>астений и их значение в жизни человека, понимать причины и знать меры охраны растительного мира Земли;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</w:t>
      </w:r>
      <w:r>
        <w:rPr>
          <w:rFonts w:ascii="Times New Roman" w:hAnsi="Times New Roman"/>
          <w:color w:val="000000"/>
          <w:sz w:val="28"/>
        </w:rPr>
        <w:t>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за рас</w:t>
      </w:r>
      <w:r>
        <w:rPr>
          <w:rFonts w:ascii="Times New Roman" w:hAnsi="Times New Roman"/>
          <w:color w:val="000000"/>
          <w:sz w:val="28"/>
        </w:rPr>
        <w:t>тениями, бактериями, грибами, лишайниками, описывать их, ставить простейшие биологические опыты и эксперименты;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</w:t>
      </w:r>
      <w:r>
        <w:rPr>
          <w:rFonts w:ascii="Times New Roman" w:hAnsi="Times New Roman"/>
          <w:color w:val="000000"/>
          <w:sz w:val="28"/>
        </w:rPr>
        <w:t xml:space="preserve"> и во внеурочной деятельности;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и устные </w:t>
      </w:r>
      <w:r>
        <w:rPr>
          <w:rFonts w:ascii="Times New Roman" w:hAnsi="Times New Roman"/>
          <w:color w:val="000000"/>
          <w:sz w:val="28"/>
        </w:rPr>
        <w:t>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зоолог</w:t>
      </w:r>
      <w:r>
        <w:rPr>
          <w:rFonts w:ascii="Times New Roman" w:hAnsi="Times New Roman"/>
          <w:color w:val="000000"/>
          <w:sz w:val="28"/>
        </w:rPr>
        <w:t>ию как биологическую науку, её разделы и связь с другими науками и техникой;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</w:t>
      </w:r>
      <w:r>
        <w:rPr>
          <w:rFonts w:ascii="Times New Roman" w:hAnsi="Times New Roman"/>
          <w:color w:val="000000"/>
          <w:sz w:val="28"/>
        </w:rPr>
        <w:t>ые и кольчатые черви, членистоногие, моллюски, хордовые);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</w:t>
      </w:r>
      <w:r>
        <w:rPr>
          <w:rFonts w:ascii="Times New Roman" w:hAnsi="Times New Roman"/>
          <w:color w:val="000000"/>
          <w:sz w:val="28"/>
        </w:rPr>
        <w:t>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</w:t>
      </w:r>
      <w:r>
        <w:rPr>
          <w:rFonts w:ascii="Times New Roman" w:hAnsi="Times New Roman"/>
          <w:color w:val="000000"/>
          <w:sz w:val="28"/>
        </w:rPr>
        <w:t>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признак</w:t>
      </w:r>
      <w:r>
        <w:rPr>
          <w:rFonts w:ascii="Times New Roman" w:hAnsi="Times New Roman"/>
          <w:color w:val="000000"/>
          <w:sz w:val="28"/>
        </w:rPr>
        <w:t>и животных, уровни организации животного организма: клетки, ткани, органы, системы органов, организм;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животные ткани и органы животных между собой;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строение и жизнедеятельность животного организма: опору и движение, питание и </w:t>
      </w:r>
      <w:r>
        <w:rPr>
          <w:rFonts w:ascii="Times New Roman" w:hAnsi="Times New Roman"/>
          <w:color w:val="000000"/>
          <w:sz w:val="28"/>
        </w:rPr>
        <w:t>пищеварение, дыхание и транспорт веществ, выделение, регуляцию и поведение, рост, размножение и развитие;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</w:t>
      </w:r>
      <w:r>
        <w:rPr>
          <w:rFonts w:ascii="Times New Roman" w:hAnsi="Times New Roman"/>
          <w:color w:val="000000"/>
          <w:sz w:val="28"/>
        </w:rPr>
        <w:t>ию, поведение, рост, развитие, размножение;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животных изучаемых систематических групп, отдельные орган</w:t>
      </w:r>
      <w:r>
        <w:rPr>
          <w:rFonts w:ascii="Times New Roman" w:hAnsi="Times New Roman"/>
          <w:color w:val="000000"/>
          <w:sz w:val="28"/>
        </w:rPr>
        <w:t>ы и системы органов по схемам, моделям, муляжам, рельефным таблицам, простейших – по изображениям;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членистоногих и хордовых, отрядов насекомых и млекопитающих;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практические и лабораторные работы по морфологии, анатомии, </w:t>
      </w:r>
      <w:r>
        <w:rPr>
          <w:rFonts w:ascii="Times New Roman" w:hAnsi="Times New Roman"/>
          <w:color w:val="000000"/>
          <w:sz w:val="28"/>
        </w:rPr>
        <w:t>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представителей отдельных сист</w:t>
      </w:r>
      <w:r>
        <w:rPr>
          <w:rFonts w:ascii="Times New Roman" w:hAnsi="Times New Roman"/>
          <w:color w:val="000000"/>
          <w:sz w:val="28"/>
        </w:rPr>
        <w:t>ематических групп животных и делать выводы на основе сравнения;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животных в ходе эволюции животного мира на Земле;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животных к сре</w:t>
      </w:r>
      <w:r>
        <w:rPr>
          <w:rFonts w:ascii="Times New Roman" w:hAnsi="Times New Roman"/>
          <w:color w:val="000000"/>
          <w:sz w:val="28"/>
        </w:rPr>
        <w:t>де обитания, значение экологических факторов для животных;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живо</w:t>
      </w:r>
      <w:r>
        <w:rPr>
          <w:rFonts w:ascii="Times New Roman" w:hAnsi="Times New Roman"/>
          <w:color w:val="000000"/>
          <w:sz w:val="28"/>
        </w:rPr>
        <w:t>тных природных зон Земли, основные закономерности распространения животных по планете;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животных в природных сообществах;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домашних и непродуктивных животных в жизни человека, роль промысловых животных в хозяйственной деятельн</w:t>
      </w:r>
      <w:r>
        <w:rPr>
          <w:rFonts w:ascii="Times New Roman" w:hAnsi="Times New Roman"/>
          <w:color w:val="000000"/>
          <w:sz w:val="28"/>
        </w:rPr>
        <w:t>ости человека и его повседневной жизни, объяснять значение животных в природе и жизни человека;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мероприятиях по охране животного мира Земли;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</w:t>
      </w:r>
      <w:r>
        <w:rPr>
          <w:rFonts w:ascii="Times New Roman" w:hAnsi="Times New Roman"/>
          <w:color w:val="000000"/>
          <w:sz w:val="28"/>
        </w:rPr>
        <w:t>зике, химии, географии, технологии, предметов гуманитарного циклов, различными видами искусства;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</w:t>
      </w:r>
      <w:r>
        <w:rPr>
          <w:rFonts w:ascii="Times New Roman" w:hAnsi="Times New Roman"/>
          <w:color w:val="000000"/>
          <w:sz w:val="28"/>
        </w:rPr>
        <w:t>эксперименты;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приёмами работы с информацией: формулировать основания для </w:t>
      </w:r>
      <w:r>
        <w:rPr>
          <w:rFonts w:ascii="Times New Roman" w:hAnsi="Times New Roman"/>
          <w:color w:val="000000"/>
          <w:sz w:val="28"/>
        </w:rPr>
        <w:t>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</w:t>
      </w:r>
      <w:r>
        <w:rPr>
          <w:rFonts w:ascii="Times New Roman" w:hAnsi="Times New Roman"/>
          <w:color w:val="000000"/>
          <w:sz w:val="28"/>
        </w:rPr>
        <w:t>зентацией с учётом особенностей аудитории обучающихся.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медицину, гигиену, экологию человека, психологию)</w:t>
      </w:r>
      <w:r>
        <w:rPr>
          <w:rFonts w:ascii="Times New Roman" w:hAnsi="Times New Roman"/>
          <w:color w:val="000000"/>
          <w:sz w:val="28"/>
        </w:rPr>
        <w:t xml:space="preserve"> и их связи с другими науками и техникой;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</w:t>
      </w:r>
      <w:r>
        <w:rPr>
          <w:rFonts w:ascii="Times New Roman" w:hAnsi="Times New Roman"/>
          <w:color w:val="000000"/>
          <w:sz w:val="28"/>
        </w:rPr>
        <w:t>человеческих рас;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</w:t>
      </w:r>
      <w:r>
        <w:rPr>
          <w:rFonts w:ascii="Times New Roman" w:hAnsi="Times New Roman"/>
          <w:color w:val="000000"/>
          <w:sz w:val="28"/>
        </w:rPr>
        <w:t>ении, строении, жизнедеятельности, поведении, экологии человека;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</w:t>
      </w:r>
      <w:r>
        <w:rPr>
          <w:rFonts w:ascii="Times New Roman" w:hAnsi="Times New Roman"/>
          <w:color w:val="000000"/>
          <w:sz w:val="28"/>
        </w:rPr>
        <w:t>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</w:t>
      </w:r>
      <w:r>
        <w:rPr>
          <w:rFonts w:ascii="Times New Roman" w:hAnsi="Times New Roman"/>
          <w:color w:val="000000"/>
          <w:sz w:val="28"/>
        </w:rPr>
        <w:t>те;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клетки разных тканей, групп тканей, органы, системы органов человека; пр</w:t>
      </w:r>
      <w:r>
        <w:rPr>
          <w:rFonts w:ascii="Times New Roman" w:hAnsi="Times New Roman"/>
          <w:color w:val="000000"/>
          <w:sz w:val="28"/>
        </w:rPr>
        <w:t>оцессы жизнедеятельности организма человека, делать выводы на основе сравнения;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биологические </w:t>
      </w:r>
      <w:r>
        <w:rPr>
          <w:rFonts w:ascii="Times New Roman" w:hAnsi="Times New Roman"/>
          <w:color w:val="000000"/>
          <w:sz w:val="28"/>
        </w:rPr>
        <w:t>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клеток, органов, си</w:t>
      </w:r>
      <w:r>
        <w:rPr>
          <w:rFonts w:ascii="Times New Roman" w:hAnsi="Times New Roman"/>
          <w:color w:val="000000"/>
          <w:sz w:val="28"/>
        </w:rPr>
        <w:t>стем органов организма человека и их функциями, между строением, жизнедеятельностью и средой обитания человека;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нейрогумораль</w:t>
      </w:r>
      <w:r>
        <w:rPr>
          <w:rFonts w:ascii="Times New Roman" w:hAnsi="Times New Roman"/>
          <w:color w:val="000000"/>
          <w:sz w:val="28"/>
        </w:rPr>
        <w:t>ную регуляцию процессов жизнедеятельности организма человека;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</w:t>
      </w:r>
      <w:r>
        <w:rPr>
          <w:rFonts w:ascii="Times New Roman" w:hAnsi="Times New Roman"/>
          <w:color w:val="000000"/>
          <w:sz w:val="28"/>
        </w:rPr>
        <w:t>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неинфекционные) заболевания человека, объяс</w:t>
      </w:r>
      <w:r>
        <w:rPr>
          <w:rFonts w:ascii="Times New Roman" w:hAnsi="Times New Roman"/>
          <w:color w:val="000000"/>
          <w:sz w:val="28"/>
        </w:rPr>
        <w:t>нять значение мер профилактики в предупреждении заболеваний человека;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</w:t>
      </w:r>
      <w:r>
        <w:rPr>
          <w:rFonts w:ascii="Times New Roman" w:hAnsi="Times New Roman"/>
          <w:color w:val="000000"/>
          <w:sz w:val="28"/>
        </w:rPr>
        <w:t>репаратами, исследовательские работы с использованием приборов и инструментов цифровой лаборатории;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</w:t>
      </w:r>
      <w:r>
        <w:rPr>
          <w:rFonts w:ascii="Times New Roman" w:hAnsi="Times New Roman"/>
          <w:color w:val="000000"/>
          <w:sz w:val="28"/>
        </w:rPr>
        <w:t>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</w:t>
      </w:r>
      <w:r>
        <w:rPr>
          <w:rFonts w:ascii="Times New Roman" w:hAnsi="Times New Roman"/>
          <w:color w:val="000000"/>
          <w:sz w:val="28"/>
        </w:rPr>
        <w:t>нально-психическое состояние;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>
        <w:rPr>
          <w:rFonts w:ascii="Times New Roman" w:hAnsi="Times New Roman"/>
          <w:color w:val="000000"/>
          <w:sz w:val="28"/>
        </w:rPr>
        <w:lastRenderedPageBreak/>
        <w:t>активности, стрессоустойчивости, для исключения вредных привычек, зависимостей;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приёмами оказания </w:t>
      </w:r>
      <w:r>
        <w:rPr>
          <w:rFonts w:ascii="Times New Roman" w:hAnsi="Times New Roman"/>
          <w:color w:val="000000"/>
          <w:sz w:val="28"/>
        </w:rPr>
        <w:t>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наук о человеке с</w:t>
      </w:r>
      <w:r>
        <w:rPr>
          <w:rFonts w:ascii="Times New Roman" w:hAnsi="Times New Roman"/>
          <w:color w:val="000000"/>
          <w:sz w:val="28"/>
        </w:rPr>
        <w:t>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описывать организм человека и процессы ег</w:t>
      </w:r>
      <w:r>
        <w:rPr>
          <w:rFonts w:ascii="Times New Roman" w:hAnsi="Times New Roman"/>
          <w:color w:val="000000"/>
          <w:sz w:val="28"/>
        </w:rPr>
        <w:t>о жизнедеятельности, проводить простейшие исследования организма человека и объяснять их результаты;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</w:t>
      </w:r>
      <w:r>
        <w:rPr>
          <w:rFonts w:ascii="Times New Roman" w:hAnsi="Times New Roman"/>
          <w:color w:val="000000"/>
          <w:sz w:val="28"/>
        </w:rPr>
        <w:t>очной деятельности;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233523" w:rsidRDefault="004921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</w:t>
      </w:r>
      <w:r>
        <w:rPr>
          <w:rFonts w:ascii="Times New Roman" w:hAnsi="Times New Roman"/>
          <w:color w:val="000000"/>
          <w:sz w:val="28"/>
        </w:rPr>
        <w:t xml:space="preserve">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233523" w:rsidRDefault="00233523">
      <w:pPr>
        <w:sectPr w:rsidR="00233523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3472507"/>
    </w:p>
    <w:bookmarkEnd w:id="10"/>
    <w:p w:rsidR="00233523" w:rsidRDefault="004921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33523" w:rsidRDefault="004921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91"/>
        <w:gridCol w:w="1651"/>
        <w:gridCol w:w="1843"/>
        <w:gridCol w:w="1912"/>
        <w:gridCol w:w="2852"/>
      </w:tblGrid>
      <w:tr w:rsidR="00233523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</w:tr>
      <w:tr w:rsidR="00233523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</w:t>
            </w:r>
            <w:r>
              <w:rPr>
                <w:rFonts w:ascii="Times New Roman" w:hAnsi="Times New Roman"/>
                <w:color w:val="000000"/>
                <w:sz w:val="24"/>
              </w:rPr>
              <w:t>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523" w:rsidRDefault="00233523"/>
        </w:tc>
      </w:tr>
    </w:tbl>
    <w:p w:rsidR="00233523" w:rsidRDefault="00233523">
      <w:pPr>
        <w:sectPr w:rsidR="00233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523" w:rsidRDefault="004921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692"/>
        <w:gridCol w:w="1518"/>
        <w:gridCol w:w="1843"/>
        <w:gridCol w:w="1912"/>
        <w:gridCol w:w="2839"/>
      </w:tblGrid>
      <w:tr w:rsidR="00233523">
        <w:trPr>
          <w:trHeight w:val="144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233523"/>
        </w:tc>
      </w:tr>
    </w:tbl>
    <w:p w:rsidR="00233523" w:rsidRDefault="00233523">
      <w:pPr>
        <w:sectPr w:rsidR="00233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523" w:rsidRDefault="004921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590"/>
        <w:gridCol w:w="1570"/>
        <w:gridCol w:w="1843"/>
        <w:gridCol w:w="1912"/>
        <w:gridCol w:w="2839"/>
      </w:tblGrid>
      <w:tr w:rsidR="00233523">
        <w:trPr>
          <w:trHeight w:val="144"/>
          <w:tblCellSpacing w:w="0" w:type="dxa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</w:tr>
      <w:tr w:rsidR="00233523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3523" w:rsidRDefault="00233523"/>
        </w:tc>
      </w:tr>
    </w:tbl>
    <w:p w:rsidR="00233523" w:rsidRDefault="00233523">
      <w:pPr>
        <w:sectPr w:rsidR="00233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523" w:rsidRDefault="004921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692"/>
        <w:gridCol w:w="1518"/>
        <w:gridCol w:w="1843"/>
        <w:gridCol w:w="1912"/>
        <w:gridCol w:w="2839"/>
      </w:tblGrid>
      <w:tr w:rsidR="00233523">
        <w:trPr>
          <w:trHeight w:val="144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Многоклеточные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523" w:rsidRDefault="00233523"/>
        </w:tc>
      </w:tr>
    </w:tbl>
    <w:p w:rsidR="00233523" w:rsidRDefault="00233523">
      <w:pPr>
        <w:sectPr w:rsidR="00233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523" w:rsidRDefault="004921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4"/>
        <w:gridCol w:w="1544"/>
        <w:gridCol w:w="1843"/>
        <w:gridCol w:w="1912"/>
        <w:gridCol w:w="2802"/>
      </w:tblGrid>
      <w:tr w:rsidR="00233523">
        <w:trPr>
          <w:trHeight w:val="144"/>
          <w:tblCellSpacing w:w="0" w:type="dxa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523" w:rsidRDefault="00233523"/>
        </w:tc>
      </w:tr>
    </w:tbl>
    <w:p w:rsidR="00233523" w:rsidRDefault="00233523">
      <w:pPr>
        <w:sectPr w:rsidR="00233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523" w:rsidRDefault="00233523">
      <w:pPr>
        <w:sectPr w:rsidR="0023352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3472509"/>
    </w:p>
    <w:bookmarkEnd w:id="11"/>
    <w:p w:rsidR="00233523" w:rsidRDefault="004921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3523" w:rsidRDefault="004921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955"/>
        <w:gridCol w:w="1192"/>
        <w:gridCol w:w="1843"/>
        <w:gridCol w:w="1912"/>
        <w:gridCol w:w="1349"/>
        <w:gridCol w:w="2875"/>
      </w:tblGrid>
      <w:tr w:rsidR="00233523">
        <w:trPr>
          <w:trHeight w:val="144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</w:t>
            </w:r>
            <w:r>
              <w:rPr>
                <w:rFonts w:ascii="Times New Roman" w:hAnsi="Times New Roman"/>
                <w:color w:val="000000"/>
                <w:sz w:val="24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школьном кабинете. Ознакомление с устройством лупы, светового микроскопа, прав</w:t>
            </w:r>
            <w:r>
              <w:rPr>
                <w:rFonts w:ascii="Times New Roman" w:hAnsi="Times New Roman"/>
                <w:color w:val="000000"/>
                <w:sz w:val="24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>
              <w:rPr>
                <w:rFonts w:ascii="Times New Roman" w:hAnsi="Times New Roman"/>
                <w:color w:val="000000"/>
                <w:sz w:val="24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Цитология – наука о </w:t>
            </w:r>
            <w:r>
              <w:rPr>
                <w:rFonts w:ascii="Times New Roman" w:hAnsi="Times New Roman"/>
                <w:color w:val="000000"/>
                <w:sz w:val="24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</w:t>
            </w:r>
            <w:r>
              <w:rPr>
                <w:rFonts w:ascii="Times New Roman" w:hAnsi="Times New Roman"/>
                <w:color w:val="000000"/>
                <w:sz w:val="24"/>
              </w:rPr>
              <w:t>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</w:t>
            </w:r>
            <w:r>
              <w:rPr>
                <w:rFonts w:ascii="Times New Roman" w:hAnsi="Times New Roman"/>
                <w:color w:val="000000"/>
                <w:sz w:val="24"/>
              </w:rPr>
              <w:t>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Сезонные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сообщества, их отличие от природных сообществ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233523"/>
        </w:tc>
      </w:tr>
    </w:tbl>
    <w:p w:rsidR="00233523" w:rsidRDefault="00233523">
      <w:pPr>
        <w:sectPr w:rsidR="00233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523" w:rsidRDefault="004921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3"/>
        <w:gridCol w:w="1169"/>
        <w:gridCol w:w="1843"/>
        <w:gridCol w:w="1912"/>
        <w:gridCol w:w="1349"/>
        <w:gridCol w:w="2875"/>
      </w:tblGrid>
      <w:tr w:rsidR="00233523">
        <w:trPr>
          <w:trHeight w:val="144"/>
          <w:tblCellSpacing w:w="0" w:type="dxa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Растительная клетка, ее изучение.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Химический состав клетки. Лабораторная работа «Обнаружение </w:t>
            </w:r>
            <w:r>
              <w:rPr>
                <w:rFonts w:ascii="Times New Roman" w:hAnsi="Times New Roman"/>
                <w:color w:val="000000"/>
                <w:sz w:val="24"/>
              </w:rPr>
              <w:t>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строения травянистого цветкового растения (на живых или гербарных экземплярах растений): пастушья сумка, редька дикая, </w:t>
            </w:r>
            <w:r>
              <w:rPr>
                <w:rFonts w:ascii="Times New Roman" w:hAnsi="Times New Roman"/>
                <w:color w:val="000000"/>
                <w:sz w:val="24"/>
              </w:rPr>
              <w:t>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</w:t>
            </w:r>
            <w:r>
              <w:rPr>
                <w:rFonts w:ascii="Times New Roman" w:hAnsi="Times New Roman"/>
                <w:color w:val="000000"/>
                <w:sz w:val="24"/>
              </w:rPr>
              <w:t>стений. 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Минеральное питание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 корня.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Прорастание семян. Практическая работа «Определение всхожести семян культурных растений и посев их в грунт». 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Практическая работа «Овладение приёмами вегетативного </w:t>
            </w:r>
            <w:r>
              <w:rPr>
                <w:rFonts w:ascii="Times New Roman" w:hAnsi="Times New Roman"/>
                <w:color w:val="000000"/>
                <w:sz w:val="24"/>
              </w:rPr>
              <w:t>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233523"/>
        </w:tc>
      </w:tr>
    </w:tbl>
    <w:p w:rsidR="00233523" w:rsidRDefault="00233523">
      <w:pPr>
        <w:sectPr w:rsidR="00233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523" w:rsidRDefault="004921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108"/>
        <w:gridCol w:w="1126"/>
        <w:gridCol w:w="1843"/>
        <w:gridCol w:w="1912"/>
        <w:gridCol w:w="1349"/>
        <w:gridCol w:w="2875"/>
      </w:tblGrid>
      <w:tr w:rsidR="00233523">
        <w:trPr>
          <w:trHeight w:val="144"/>
          <w:tblCellSpacing w:w="0" w:type="dxa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Общая характеристика водорослей. Лабораторная работа «Изучение строения одноклеточных водорослей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Зеленые водоросли. Практическая работа «Изучение строения многоклеточных нитчатых водорослей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строение мхов. Практическая работа «Изучение внешнего строения мхов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(на </w:t>
            </w:r>
            <w:r>
              <w:rPr>
                <w:rFonts w:ascii="Times New Roman" w:hAnsi="Times New Roman"/>
                <w:color w:val="000000"/>
                <w:sz w:val="24"/>
              </w:rPr>
              <w:t>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цикл развития папоротникообразных. Значение папоротникообразных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хвойных растений. Практическая работа «Изучение внешнего строения веток, хвои, шишек и семян голосеменных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Характерные признаки семейств класса однодольные. Практическая работа «Изучение признаков представителей </w:t>
            </w:r>
            <w:r>
              <w:rPr>
                <w:rFonts w:ascii="Times New Roman" w:hAnsi="Times New Roman"/>
                <w:color w:val="000000"/>
                <w:sz w:val="24"/>
              </w:rPr>
              <w:t>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</w:t>
            </w:r>
            <w:r>
              <w:rPr>
                <w:rFonts w:ascii="Times New Roman" w:hAnsi="Times New Roman"/>
                <w:color w:val="000000"/>
                <w:sz w:val="24"/>
              </w:rPr>
              <w:t>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среда </w:t>
            </w:r>
            <w:r>
              <w:rPr>
                <w:rFonts w:ascii="Times New Roman" w:hAnsi="Times New Roman"/>
                <w:color w:val="000000"/>
                <w:sz w:val="24"/>
              </w:rPr>
              <w:t>обитания. 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и их происхождение. 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Плесневые и дрожжи. Практическая 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Лишайники - комплексные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233523"/>
        </w:tc>
      </w:tr>
    </w:tbl>
    <w:p w:rsidR="00233523" w:rsidRDefault="00233523">
      <w:pPr>
        <w:sectPr w:rsidR="00233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523" w:rsidRDefault="004921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109"/>
        <w:gridCol w:w="1126"/>
        <w:gridCol w:w="1843"/>
        <w:gridCol w:w="1912"/>
        <w:gridCol w:w="1349"/>
        <w:gridCol w:w="2875"/>
      </w:tblGrid>
      <w:tr w:rsidR="00233523">
        <w:trPr>
          <w:trHeight w:val="144"/>
          <w:tblCellSpacing w:w="0" w:type="dxa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пищеварение у позвоночных животных.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«Изучение способов поглощения пищи 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простейших. Значение простейших в природе и 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человека. 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кишечнополостных.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кишечнополостных. Значение кишечнополостных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Кольчатые черви.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Насекомые. Особенности строения и жизнедеятельности. Практическая работа «Исследование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превращением.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рыб. Практическая работа «Исследование внешнего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строения и процессов жизнедеятельности рыб.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рыб. Значение рыб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m.edsoo.ru/863dc1ea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процессов жизнедеятельности птиц.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млекопитающих. Практическая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Процессы жизнедеятельности млекопитающих. Практическая работа «Исследование особенностей зубной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Палеонтология – наука о древних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Популяции животных, их характеристики. Пищевые связи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Обобщающий урок по теме «Строение и 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233523"/>
        </w:tc>
      </w:tr>
    </w:tbl>
    <w:p w:rsidR="00233523" w:rsidRDefault="00233523">
      <w:pPr>
        <w:sectPr w:rsidR="00233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523" w:rsidRDefault="004921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68"/>
        <w:gridCol w:w="1192"/>
        <w:gridCol w:w="1843"/>
        <w:gridCol w:w="1912"/>
        <w:gridCol w:w="1349"/>
        <w:gridCol w:w="2863"/>
      </w:tblGrid>
      <w:tr w:rsidR="00233523">
        <w:trPr>
          <w:trHeight w:val="144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3523" w:rsidRDefault="00233523">
            <w:pPr>
              <w:spacing w:after="0"/>
              <w:ind w:left="135"/>
            </w:pPr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523" w:rsidRDefault="00233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523" w:rsidRDefault="00233523"/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Спинной мозг, его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Головной мозг, его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Кости,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Мышечная система человека.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крови.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и числа сердечных сокращений в покое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дозированных физических 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сердечно-сосудистых заболеваний. Первая помощь при кровотечениях. 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дыхания. Регуляция дыхания Практическая работа «Измерение обхвата </w:t>
            </w:r>
            <w:r>
              <w:rPr>
                <w:rFonts w:ascii="Times New Roman" w:hAnsi="Times New Roman"/>
                <w:color w:val="000000"/>
                <w:sz w:val="24"/>
              </w:rPr>
              <w:t>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Питательные вещества и пищевые продукты. 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ротовой полости.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«Исследование действия 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функции кожи. Практическая работа «Исследование с помощью лупы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мочевыделительной системы, их предупреждение.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«Описание мер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размножения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Ухо и слух.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Вкусовой и обонятельный анализаторы.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Окружающая среда и здоровье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523" w:rsidRDefault="002335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23352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523" w:rsidRDefault="0049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523" w:rsidRDefault="00233523"/>
        </w:tc>
      </w:tr>
    </w:tbl>
    <w:p w:rsidR="00233523" w:rsidRDefault="00233523">
      <w:pPr>
        <w:sectPr w:rsidR="00233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523" w:rsidRDefault="00233523">
      <w:pPr>
        <w:sectPr w:rsidR="0023352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3472503"/>
    </w:p>
    <w:bookmarkEnd w:id="12"/>
    <w:p w:rsidR="00233523" w:rsidRDefault="004921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3523" w:rsidRDefault="004921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233523" w:rsidRDefault="00492169">
      <w:pPr>
        <w:spacing w:after="0" w:line="480" w:lineRule="auto"/>
        <w:ind w:left="120"/>
      </w:pPr>
      <w:bookmarkStart w:id="13" w:name="ef5aee1f-a1dd-4003-80d1-f508fdb757a8"/>
      <w:r>
        <w:rPr>
          <w:rFonts w:ascii="Times New Roman" w:hAnsi="Times New Roman"/>
          <w:color w:val="000000"/>
          <w:sz w:val="28"/>
        </w:rPr>
        <w:t>•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  <w:bookmarkEnd w:id="13"/>
    </w:p>
    <w:p w:rsidR="00233523" w:rsidRDefault="00233523">
      <w:pPr>
        <w:spacing w:after="0" w:line="480" w:lineRule="auto"/>
        <w:ind w:left="120"/>
      </w:pPr>
    </w:p>
    <w:p w:rsidR="00233523" w:rsidRDefault="00233523">
      <w:pPr>
        <w:spacing w:after="0"/>
        <w:ind w:left="120"/>
      </w:pPr>
    </w:p>
    <w:p w:rsidR="00233523" w:rsidRDefault="004921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33523" w:rsidRDefault="004921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Суматохин, Г. С. Калинова, З. Г. Гапонюк];под ред. В</w:t>
      </w:r>
      <w:r>
        <w:rPr>
          <w:rFonts w:ascii="Times New Roman" w:hAnsi="Times New Roman"/>
          <w:color w:val="000000"/>
          <w:sz w:val="28"/>
        </w:rPr>
        <w:t xml:space="preserve">. В. Пасечника ; Рос. акад. наук, </w:t>
      </w:r>
      <w:r>
        <w:rPr>
          <w:sz w:val="28"/>
        </w:rPr>
        <w:br/>
      </w:r>
      <w:bookmarkStart w:id="14" w:name="2209f42f-fc21-454f-8857-623babe6c98c"/>
      <w:r>
        <w:rPr>
          <w:rFonts w:ascii="Times New Roman" w:hAnsi="Times New Roman"/>
          <w:color w:val="000000"/>
          <w:sz w:val="28"/>
        </w:rPr>
        <w:t xml:space="preserve"> Рос.акад.образования,изд-во «Просвещение». —М.:Просвещение</w:t>
      </w:r>
      <w:bookmarkEnd w:id="14"/>
      <w:r>
        <w:rPr>
          <w:rFonts w:ascii="Times New Roman" w:hAnsi="Times New Roman"/>
          <w:color w:val="000000"/>
          <w:sz w:val="28"/>
        </w:rPr>
        <w:t xml:space="preserve"> </w:t>
      </w:r>
    </w:p>
    <w:p w:rsidR="00233523" w:rsidRDefault="00233523">
      <w:pPr>
        <w:spacing w:after="0"/>
        <w:ind w:left="120"/>
      </w:pPr>
    </w:p>
    <w:p w:rsidR="00233523" w:rsidRDefault="004921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33523" w:rsidRDefault="00492169">
      <w:pPr>
        <w:spacing w:after="0" w:line="480" w:lineRule="auto"/>
        <w:ind w:left="120"/>
      </w:pP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295" w:history="1">
        <w:r>
          <w:rPr>
            <w:rStyle w:val="a4"/>
            <w:rFonts w:ascii="Times New Roman" w:hAnsi="Times New Roman"/>
            <w:sz w:val="28"/>
          </w:rPr>
          <w:t>HTTPS://RESH.EDU.RU/HTTPS://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296" w:history="1">
        <w:r>
          <w:rPr>
            <w:rStyle w:val="a4"/>
            <w:rFonts w:ascii="Times New Roman" w:hAnsi="Times New Roman"/>
            <w:sz w:val="28"/>
          </w:rPr>
          <w:t>WWW.YAKLASS.RUHTTPS://SK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YSMART.RU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297" w:history="1">
        <w:r>
          <w:rPr>
            <w:rStyle w:val="a4"/>
            <w:rFonts w:ascii="Times New Roman" w:hAnsi="Times New Roman"/>
            <w:sz w:val="28"/>
          </w:rPr>
          <w:t>https://interneturok.ru/https://foxfor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sz w:val="28"/>
        </w:rPr>
        <w:br/>
      </w:r>
      <w:bookmarkStart w:id="15" w:name="58b488b0-6075-4e79-8cce-36e3324edc42"/>
      <w:r>
        <w:rPr>
          <w:rFonts w:ascii="Times New Roman" w:hAnsi="Times New Roman"/>
          <w:color w:val="000000"/>
          <w:sz w:val="28"/>
        </w:rPr>
        <w:t xml:space="preserve"> d.ru/wiki/biologiya/</w:t>
      </w:r>
      <w:bookmarkEnd w:id="15"/>
      <w:r>
        <w:rPr>
          <w:rFonts w:ascii="Times New Roman" w:hAnsi="Times New Roman"/>
          <w:color w:val="333333"/>
          <w:sz w:val="28"/>
        </w:rPr>
        <w:t xml:space="preserve"> </w:t>
      </w:r>
    </w:p>
    <w:p w:rsidR="00233523" w:rsidRDefault="00492169">
      <w:pPr>
        <w:rPr>
          <w:lang w:val="ru-RU"/>
        </w:rPr>
        <w:sectPr w:rsidR="00233523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3472504"/>
      <w:r>
        <w:rPr>
          <w:lang w:val="ru-RU"/>
        </w:rPr>
        <w:t xml:space="preserve"> </w:t>
      </w:r>
    </w:p>
    <w:bookmarkEnd w:id="16"/>
    <w:p w:rsidR="00233523" w:rsidRDefault="00233523"/>
    <w:sectPr w:rsidR="00233523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69" w:rsidRDefault="00492169">
      <w:pPr>
        <w:spacing w:line="240" w:lineRule="auto"/>
      </w:pPr>
      <w:r>
        <w:separator/>
      </w:r>
    </w:p>
  </w:endnote>
  <w:endnote w:type="continuationSeparator" w:id="0">
    <w:p w:rsidR="00492169" w:rsidRDefault="00492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69" w:rsidRDefault="00492169">
      <w:pPr>
        <w:spacing w:after="0"/>
      </w:pPr>
      <w:r>
        <w:separator/>
      </w:r>
    </w:p>
  </w:footnote>
  <w:footnote w:type="continuationSeparator" w:id="0">
    <w:p w:rsidR="00492169" w:rsidRDefault="004921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singleLevel"/>
    <w:tmpl w:val="813A4B87"/>
    <w:lvl w:ilvl="0">
      <w:start w:val="14"/>
      <w:numFmt w:val="decimal"/>
      <w:lvlText w:val="%1."/>
      <w:lvlJc w:val="left"/>
      <w:pPr>
        <w:ind w:left="960" w:hanging="360"/>
      </w:pPr>
    </w:lvl>
  </w:abstractNum>
  <w:abstractNum w:abstractNumId="1">
    <w:nsid w:val="8461FADE"/>
    <w:multiLevelType w:val="singleLevel"/>
    <w:tmpl w:val="8461FADE"/>
    <w:lvl w:ilvl="0">
      <w:start w:val="11"/>
      <w:numFmt w:val="decimal"/>
      <w:lvlText w:val="%1."/>
      <w:lvlJc w:val="left"/>
      <w:pPr>
        <w:ind w:left="960" w:hanging="360"/>
      </w:pPr>
    </w:lvl>
  </w:abstractNum>
  <w:abstractNum w:abstractNumId="2">
    <w:nsid w:val="9239341B"/>
    <w:multiLevelType w:val="singleLevel"/>
    <w:tmpl w:val="9239341B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3">
    <w:nsid w:val="9288B902"/>
    <w:multiLevelType w:val="singleLevel"/>
    <w:tmpl w:val="9288B902"/>
    <w:lvl w:ilvl="0">
      <w:start w:val="9"/>
      <w:numFmt w:val="decimal"/>
      <w:lvlText w:val="%1."/>
      <w:lvlJc w:val="left"/>
      <w:pPr>
        <w:ind w:left="960" w:hanging="360"/>
      </w:pPr>
    </w:lvl>
  </w:abstractNum>
  <w:abstractNum w:abstractNumId="4">
    <w:nsid w:val="9C8AC8EF"/>
    <w:multiLevelType w:val="singleLevel"/>
    <w:tmpl w:val="9C8AC8EF"/>
    <w:lvl w:ilvl="0">
      <w:start w:val="5"/>
      <w:numFmt w:val="decimal"/>
      <w:lvlText w:val="%1."/>
      <w:lvlJc w:val="left"/>
      <w:pPr>
        <w:ind w:left="960" w:hanging="360"/>
      </w:pPr>
    </w:lvl>
  </w:abstractNum>
  <w:abstractNum w:abstractNumId="5">
    <w:nsid w:val="B0F1ACD9"/>
    <w:multiLevelType w:val="singleLevel"/>
    <w:tmpl w:val="B0F1ACD9"/>
    <w:lvl w:ilvl="0">
      <w:start w:val="4"/>
      <w:numFmt w:val="decimal"/>
      <w:lvlText w:val="%1."/>
      <w:lvlJc w:val="left"/>
      <w:pPr>
        <w:ind w:left="960" w:hanging="360"/>
      </w:pPr>
    </w:lvl>
  </w:abstractNum>
  <w:abstractNum w:abstractNumId="6">
    <w:nsid w:val="B5E306ED"/>
    <w:multiLevelType w:val="singleLevel"/>
    <w:tmpl w:val="B5E306ED"/>
    <w:lvl w:ilvl="0">
      <w:start w:val="5"/>
      <w:numFmt w:val="decimal"/>
      <w:lvlText w:val="%1."/>
      <w:lvlJc w:val="left"/>
      <w:pPr>
        <w:ind w:left="960" w:hanging="360"/>
      </w:pPr>
    </w:lvl>
  </w:abstractNum>
  <w:abstractNum w:abstractNumId="7">
    <w:nsid w:val="BE923771"/>
    <w:multiLevelType w:val="singleLevel"/>
    <w:tmpl w:val="BE923771"/>
    <w:lvl w:ilvl="0">
      <w:start w:val="7"/>
      <w:numFmt w:val="decimal"/>
      <w:lvlText w:val="%1."/>
      <w:lvlJc w:val="left"/>
      <w:pPr>
        <w:ind w:left="960" w:hanging="360"/>
      </w:pPr>
    </w:lvl>
  </w:abstractNum>
  <w:abstractNum w:abstractNumId="8">
    <w:nsid w:val="BF205925"/>
    <w:multiLevelType w:val="singleLevel"/>
    <w:tmpl w:val="BF205925"/>
    <w:lvl w:ilvl="0">
      <w:start w:val="4"/>
      <w:numFmt w:val="decimal"/>
      <w:lvlText w:val="%1."/>
      <w:lvlJc w:val="left"/>
      <w:pPr>
        <w:ind w:left="960" w:hanging="360"/>
      </w:pPr>
    </w:lvl>
  </w:abstractNum>
  <w:abstractNum w:abstractNumId="9">
    <w:nsid w:val="C8879AEF"/>
    <w:multiLevelType w:val="singleLevel"/>
    <w:tmpl w:val="C8879AEF"/>
    <w:lvl w:ilvl="0">
      <w:start w:val="4"/>
      <w:numFmt w:val="decimal"/>
      <w:lvlText w:val="%1."/>
      <w:lvlJc w:val="left"/>
      <w:pPr>
        <w:ind w:left="960" w:hanging="360"/>
      </w:pPr>
    </w:lvl>
  </w:abstractNum>
  <w:abstractNum w:abstractNumId="10">
    <w:nsid w:val="CF092B84"/>
    <w:multiLevelType w:val="singleLevel"/>
    <w:tmpl w:val="CF092B84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1">
    <w:nsid w:val="D7F9FE59"/>
    <w:multiLevelType w:val="singleLevel"/>
    <w:tmpl w:val="D7F9FE59"/>
    <w:lvl w:ilvl="0">
      <w:start w:val="4"/>
      <w:numFmt w:val="decimal"/>
      <w:lvlText w:val="%1."/>
      <w:lvlJc w:val="left"/>
      <w:pPr>
        <w:ind w:left="960" w:hanging="360"/>
      </w:pPr>
    </w:lvl>
  </w:abstractNum>
  <w:abstractNum w:abstractNumId="12">
    <w:nsid w:val="DCBA6B53"/>
    <w:multiLevelType w:val="singleLevel"/>
    <w:tmpl w:val="DCBA6B53"/>
    <w:lvl w:ilvl="0">
      <w:start w:val="3"/>
      <w:numFmt w:val="decimal"/>
      <w:lvlText w:val="%1."/>
      <w:lvlJc w:val="left"/>
      <w:pPr>
        <w:ind w:left="960" w:hanging="360"/>
      </w:pPr>
    </w:lvl>
  </w:abstractNum>
  <w:abstractNum w:abstractNumId="13">
    <w:nsid w:val="F4B5D9F5"/>
    <w:multiLevelType w:val="singleLevel"/>
    <w:tmpl w:val="F4B5D9F5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4">
    <w:nsid w:val="0053208E"/>
    <w:multiLevelType w:val="singleLevel"/>
    <w:tmpl w:val="0053208E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5">
    <w:nsid w:val="0248C179"/>
    <w:multiLevelType w:val="singleLevel"/>
    <w:tmpl w:val="0248C179"/>
    <w:lvl w:ilvl="0">
      <w:start w:val="3"/>
      <w:numFmt w:val="decimal"/>
      <w:lvlText w:val="%1."/>
      <w:lvlJc w:val="left"/>
      <w:pPr>
        <w:ind w:left="960" w:hanging="360"/>
      </w:pPr>
    </w:lvl>
  </w:abstractNum>
  <w:abstractNum w:abstractNumId="16">
    <w:nsid w:val="03D62ECE"/>
    <w:multiLevelType w:val="singleLevel"/>
    <w:tmpl w:val="03D62ECE"/>
    <w:lvl w:ilvl="0">
      <w:start w:val="6"/>
      <w:numFmt w:val="decimal"/>
      <w:lvlText w:val="%1."/>
      <w:lvlJc w:val="left"/>
      <w:pPr>
        <w:ind w:left="960" w:hanging="360"/>
      </w:pPr>
    </w:lvl>
  </w:abstractNum>
  <w:abstractNum w:abstractNumId="17">
    <w:nsid w:val="0E640482"/>
    <w:multiLevelType w:val="singleLevel"/>
    <w:tmpl w:val="0E640482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8">
    <w:nsid w:val="243FCF68"/>
    <w:multiLevelType w:val="singleLevel"/>
    <w:tmpl w:val="243FCF68"/>
    <w:lvl w:ilvl="0">
      <w:start w:val="15"/>
      <w:numFmt w:val="decimal"/>
      <w:lvlText w:val="%1."/>
      <w:lvlJc w:val="left"/>
      <w:pPr>
        <w:ind w:left="960" w:hanging="360"/>
      </w:pPr>
    </w:lvl>
  </w:abstractNum>
  <w:abstractNum w:abstractNumId="19">
    <w:nsid w:val="2470EC97"/>
    <w:multiLevelType w:val="singleLevel"/>
    <w:tmpl w:val="2470EC97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20">
    <w:nsid w:val="25B654F3"/>
    <w:multiLevelType w:val="singleLevel"/>
    <w:tmpl w:val="25B654F3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21">
    <w:nsid w:val="2A8F537B"/>
    <w:multiLevelType w:val="singleLevel"/>
    <w:tmpl w:val="2A8F537B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22">
    <w:nsid w:val="39A0D9AC"/>
    <w:multiLevelType w:val="singleLevel"/>
    <w:tmpl w:val="39A0D9AC"/>
    <w:lvl w:ilvl="0">
      <w:start w:val="10"/>
      <w:numFmt w:val="decimal"/>
      <w:lvlText w:val="%1."/>
      <w:lvlJc w:val="left"/>
      <w:pPr>
        <w:ind w:left="960" w:hanging="360"/>
      </w:pPr>
    </w:lvl>
  </w:abstractNum>
  <w:abstractNum w:abstractNumId="23">
    <w:nsid w:val="46A08BB8"/>
    <w:multiLevelType w:val="singleLevel"/>
    <w:tmpl w:val="46A08BB8"/>
    <w:lvl w:ilvl="0">
      <w:start w:val="3"/>
      <w:numFmt w:val="decimal"/>
      <w:lvlText w:val="%1."/>
      <w:lvlJc w:val="left"/>
      <w:pPr>
        <w:ind w:left="960" w:hanging="360"/>
      </w:pPr>
    </w:lvl>
  </w:abstractNum>
  <w:abstractNum w:abstractNumId="24">
    <w:nsid w:val="4C1BAE26"/>
    <w:multiLevelType w:val="singleLevel"/>
    <w:tmpl w:val="4C1BAE26"/>
    <w:lvl w:ilvl="0">
      <w:start w:val="6"/>
      <w:numFmt w:val="decimal"/>
      <w:lvlText w:val="%1."/>
      <w:lvlJc w:val="left"/>
      <w:pPr>
        <w:ind w:left="960" w:hanging="360"/>
      </w:pPr>
    </w:lvl>
  </w:abstractNum>
  <w:abstractNum w:abstractNumId="25">
    <w:nsid w:val="4D4DC07F"/>
    <w:multiLevelType w:val="singleLevel"/>
    <w:tmpl w:val="4D4DC07F"/>
    <w:lvl w:ilvl="0">
      <w:start w:val="5"/>
      <w:numFmt w:val="decimal"/>
      <w:lvlText w:val="%1."/>
      <w:lvlJc w:val="left"/>
      <w:pPr>
        <w:ind w:left="960" w:hanging="360"/>
      </w:pPr>
    </w:lvl>
  </w:abstractNum>
  <w:abstractNum w:abstractNumId="26">
    <w:nsid w:val="58765686"/>
    <w:multiLevelType w:val="singleLevel"/>
    <w:tmpl w:val="58765686"/>
    <w:lvl w:ilvl="0">
      <w:start w:val="12"/>
      <w:numFmt w:val="decimal"/>
      <w:lvlText w:val="%1."/>
      <w:lvlJc w:val="left"/>
      <w:pPr>
        <w:ind w:left="960" w:hanging="360"/>
      </w:pPr>
    </w:lvl>
  </w:abstractNum>
  <w:abstractNum w:abstractNumId="27">
    <w:nsid w:val="59ADCABA"/>
    <w:multiLevelType w:val="singleLevel"/>
    <w:tmpl w:val="59ADCABA"/>
    <w:lvl w:ilvl="0">
      <w:start w:val="3"/>
      <w:numFmt w:val="decimal"/>
      <w:lvlText w:val="%1."/>
      <w:lvlJc w:val="left"/>
      <w:pPr>
        <w:ind w:left="960" w:hanging="360"/>
      </w:pPr>
    </w:lvl>
  </w:abstractNum>
  <w:abstractNum w:abstractNumId="28">
    <w:nsid w:val="5A241D34"/>
    <w:multiLevelType w:val="singleLevel"/>
    <w:tmpl w:val="5A241D34"/>
    <w:lvl w:ilvl="0">
      <w:start w:val="3"/>
      <w:numFmt w:val="decimal"/>
      <w:lvlText w:val="%1."/>
      <w:lvlJc w:val="left"/>
      <w:pPr>
        <w:ind w:left="960" w:hanging="360"/>
      </w:pPr>
    </w:lvl>
  </w:abstractNum>
  <w:abstractNum w:abstractNumId="29">
    <w:nsid w:val="60382F6E"/>
    <w:multiLevelType w:val="singleLevel"/>
    <w:tmpl w:val="60382F6E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30">
    <w:nsid w:val="629F7852"/>
    <w:multiLevelType w:val="singleLevel"/>
    <w:tmpl w:val="629F7852"/>
    <w:lvl w:ilvl="0">
      <w:start w:val="8"/>
      <w:numFmt w:val="decimal"/>
      <w:lvlText w:val="%1."/>
      <w:lvlJc w:val="left"/>
      <w:pPr>
        <w:ind w:left="960" w:hanging="360"/>
      </w:pPr>
    </w:lvl>
  </w:abstractNum>
  <w:abstractNum w:abstractNumId="31">
    <w:nsid w:val="72183CF9"/>
    <w:multiLevelType w:val="singleLevel"/>
    <w:tmpl w:val="72183CF9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32">
    <w:nsid w:val="77ECEA79"/>
    <w:multiLevelType w:val="singleLevel"/>
    <w:tmpl w:val="77ECEA79"/>
    <w:lvl w:ilvl="0">
      <w:start w:val="6"/>
      <w:numFmt w:val="decimal"/>
      <w:lvlText w:val="%1."/>
      <w:lvlJc w:val="left"/>
      <w:pPr>
        <w:ind w:left="960" w:hanging="360"/>
      </w:pPr>
    </w:lvl>
  </w:abstractNum>
  <w:abstractNum w:abstractNumId="33">
    <w:nsid w:val="7C246926"/>
    <w:multiLevelType w:val="singleLevel"/>
    <w:tmpl w:val="7C246926"/>
    <w:lvl w:ilvl="0">
      <w:start w:val="5"/>
      <w:numFmt w:val="decimal"/>
      <w:lvlText w:val="%1."/>
      <w:lvlJc w:val="left"/>
      <w:pPr>
        <w:ind w:left="960" w:hanging="360"/>
      </w:pPr>
    </w:lvl>
  </w:abstractNum>
  <w:abstractNum w:abstractNumId="34">
    <w:nsid w:val="7DEC2089"/>
    <w:multiLevelType w:val="singleLevel"/>
    <w:tmpl w:val="7DEC2089"/>
    <w:lvl w:ilvl="0">
      <w:start w:val="13"/>
      <w:numFmt w:val="decimal"/>
      <w:lvlText w:val="%1."/>
      <w:lvlJc w:val="left"/>
      <w:pPr>
        <w:ind w:left="960" w:hanging="360"/>
      </w:p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8"/>
  </w:num>
  <w:num w:numId="5">
    <w:abstractNumId w:val="6"/>
  </w:num>
  <w:num w:numId="6">
    <w:abstractNumId w:val="16"/>
  </w:num>
  <w:num w:numId="7">
    <w:abstractNumId w:val="20"/>
  </w:num>
  <w:num w:numId="8">
    <w:abstractNumId w:val="31"/>
  </w:num>
  <w:num w:numId="9">
    <w:abstractNumId w:val="15"/>
  </w:num>
  <w:num w:numId="10">
    <w:abstractNumId w:val="2"/>
  </w:num>
  <w:num w:numId="11">
    <w:abstractNumId w:val="21"/>
  </w:num>
  <w:num w:numId="12">
    <w:abstractNumId w:val="28"/>
  </w:num>
  <w:num w:numId="13">
    <w:abstractNumId w:val="9"/>
  </w:num>
  <w:num w:numId="14">
    <w:abstractNumId w:val="25"/>
  </w:num>
  <w:num w:numId="15">
    <w:abstractNumId w:val="13"/>
  </w:num>
  <w:num w:numId="16">
    <w:abstractNumId w:val="19"/>
  </w:num>
  <w:num w:numId="17">
    <w:abstractNumId w:val="12"/>
  </w:num>
  <w:num w:numId="18">
    <w:abstractNumId w:val="11"/>
  </w:num>
  <w:num w:numId="19">
    <w:abstractNumId w:val="4"/>
  </w:num>
  <w:num w:numId="20">
    <w:abstractNumId w:val="24"/>
  </w:num>
  <w:num w:numId="21">
    <w:abstractNumId w:val="29"/>
  </w:num>
  <w:num w:numId="22">
    <w:abstractNumId w:val="17"/>
  </w:num>
  <w:num w:numId="23">
    <w:abstractNumId w:val="23"/>
  </w:num>
  <w:num w:numId="24">
    <w:abstractNumId w:val="5"/>
  </w:num>
  <w:num w:numId="25">
    <w:abstractNumId w:val="33"/>
  </w:num>
  <w:num w:numId="26">
    <w:abstractNumId w:val="32"/>
  </w:num>
  <w:num w:numId="27">
    <w:abstractNumId w:val="7"/>
  </w:num>
  <w:num w:numId="28">
    <w:abstractNumId w:val="30"/>
  </w:num>
  <w:num w:numId="29">
    <w:abstractNumId w:val="3"/>
  </w:num>
  <w:num w:numId="30">
    <w:abstractNumId w:val="22"/>
  </w:num>
  <w:num w:numId="31">
    <w:abstractNumId w:val="1"/>
  </w:num>
  <w:num w:numId="32">
    <w:abstractNumId w:val="26"/>
  </w:num>
  <w:num w:numId="33">
    <w:abstractNumId w:val="34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3523"/>
    <w:rsid w:val="00233523"/>
    <w:rsid w:val="00492169"/>
    <w:rsid w:val="00EA1D94"/>
    <w:rsid w:val="6E48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6a2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65e" TargetMode="External"/><Relationship Id="rId84" Type="http://schemas.openxmlformats.org/officeDocument/2006/relationships/hyperlink" Target="https://m.edsoo.ru/863d0340" TargetMode="External"/><Relationship Id="rId138" Type="http://schemas.openxmlformats.org/officeDocument/2006/relationships/hyperlink" Target="https://m.edsoo.ru/863d607e" TargetMode="External"/><Relationship Id="rId159" Type="http://schemas.openxmlformats.org/officeDocument/2006/relationships/hyperlink" Target="https://m.edsoo.ru/863d72b2" TargetMode="External"/><Relationship Id="rId170" Type="http://schemas.openxmlformats.org/officeDocument/2006/relationships/hyperlink" Target="https://m.edsoo.ru/863d8856" TargetMode="External"/><Relationship Id="rId191" Type="http://schemas.openxmlformats.org/officeDocument/2006/relationships/hyperlink" Target="https://m.edsoo.ru/863da89a" TargetMode="External"/><Relationship Id="rId205" Type="http://schemas.openxmlformats.org/officeDocument/2006/relationships/hyperlink" Target="https://m.edsoo.ru/863dbef2" TargetMode="External"/><Relationship Id="rId226" Type="http://schemas.openxmlformats.org/officeDocument/2006/relationships/hyperlink" Target="https://m.edsoo.ru/863df188" TargetMode="External"/><Relationship Id="rId247" Type="http://schemas.openxmlformats.org/officeDocument/2006/relationships/hyperlink" Target="https://m.edsoo.ru/863e182a" TargetMode="External"/><Relationship Id="rId107" Type="http://schemas.openxmlformats.org/officeDocument/2006/relationships/hyperlink" Target="https://m.edsoo.ru/863d21c2" TargetMode="External"/><Relationship Id="rId268" Type="http://schemas.openxmlformats.org/officeDocument/2006/relationships/hyperlink" Target="https://m.edsoo.ru/863e3f76" TargetMode="External"/><Relationship Id="rId289" Type="http://schemas.openxmlformats.org/officeDocument/2006/relationships/hyperlink" Target="https://m.edsoo.ru/863e5ac4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edba" TargetMode="External"/><Relationship Id="rId128" Type="http://schemas.openxmlformats.org/officeDocument/2006/relationships/hyperlink" Target="https://m.edsoo.ru/863d5868" TargetMode="External"/><Relationship Id="rId149" Type="http://schemas.openxmlformats.org/officeDocument/2006/relationships/hyperlink" Target="https://m.edsoo.ru/863d695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1c90" TargetMode="External"/><Relationship Id="rId160" Type="http://schemas.openxmlformats.org/officeDocument/2006/relationships/hyperlink" Target="https://m.edsoo.ru/863d7460" TargetMode="External"/><Relationship Id="rId181" Type="http://schemas.openxmlformats.org/officeDocument/2006/relationships/hyperlink" Target="https://m.edsoo.ru/863d9a30" TargetMode="External"/><Relationship Id="rId216" Type="http://schemas.openxmlformats.org/officeDocument/2006/relationships/hyperlink" Target="https://m.edsoo.ru/863dd8ba" TargetMode="External"/><Relationship Id="rId237" Type="http://schemas.openxmlformats.org/officeDocument/2006/relationships/hyperlink" Target="https://m.edsoo.ru/863e0682" TargetMode="External"/><Relationship Id="rId258" Type="http://schemas.openxmlformats.org/officeDocument/2006/relationships/hyperlink" Target="https://m.edsoo.ru/863e2f9a" TargetMode="External"/><Relationship Id="rId279" Type="http://schemas.openxmlformats.org/officeDocument/2006/relationships/hyperlink" Target="https://m.edsoo.ru/863e4da4" TargetMode="External"/><Relationship Id="rId22" Type="http://schemas.openxmlformats.org/officeDocument/2006/relationships/hyperlink" Target="https://m.edsoo.ru/7f416720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866" TargetMode="External"/><Relationship Id="rId118" Type="http://schemas.openxmlformats.org/officeDocument/2006/relationships/hyperlink" Target="https://m.edsoo.ru/863d4832" TargetMode="External"/><Relationship Id="rId139" Type="http://schemas.openxmlformats.org/officeDocument/2006/relationships/hyperlink" Target="https://m.edsoo.ru/863d61e6" TargetMode="External"/><Relationship Id="rId290" Type="http://schemas.openxmlformats.org/officeDocument/2006/relationships/hyperlink" Target="https://m.edsoo.ru/863e5ac4" TargetMode="External"/><Relationship Id="rId85" Type="http://schemas.openxmlformats.org/officeDocument/2006/relationships/hyperlink" Target="https://m.edsoo.ru/863d064c" TargetMode="External"/><Relationship Id="rId150" Type="http://schemas.openxmlformats.org/officeDocument/2006/relationships/hyperlink" Target="https://m.edsoo.ru/863d695c" TargetMode="External"/><Relationship Id="rId171" Type="http://schemas.openxmlformats.org/officeDocument/2006/relationships/hyperlink" Target="https://m.edsoo.ru/863d89d2" TargetMode="External"/><Relationship Id="rId192" Type="http://schemas.openxmlformats.org/officeDocument/2006/relationships/hyperlink" Target="https://m.edsoo.ru/863da89a" TargetMode="External"/><Relationship Id="rId206" Type="http://schemas.openxmlformats.org/officeDocument/2006/relationships/hyperlink" Target="https://m.edsoo.ru/863dc1ea" TargetMode="External"/><Relationship Id="rId227" Type="http://schemas.openxmlformats.org/officeDocument/2006/relationships/hyperlink" Target="https://m.edsoo.ru/863df354" TargetMode="External"/><Relationship Id="rId248" Type="http://schemas.openxmlformats.org/officeDocument/2006/relationships/hyperlink" Target="https://m.edsoo.ru/863e1942" TargetMode="External"/><Relationship Id="rId269" Type="http://schemas.openxmlformats.org/officeDocument/2006/relationships/hyperlink" Target="https://m.edsoo.ru/863e3f76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320" TargetMode="External"/><Relationship Id="rId129" Type="http://schemas.openxmlformats.org/officeDocument/2006/relationships/hyperlink" Target="https://m.edsoo.ru/863d5a02" TargetMode="External"/><Relationship Id="rId280" Type="http://schemas.openxmlformats.org/officeDocument/2006/relationships/hyperlink" Target="https://m.edsoo.ru/863e4fd4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8ca" TargetMode="External"/><Relationship Id="rId140" Type="http://schemas.openxmlformats.org/officeDocument/2006/relationships/hyperlink" Target="https://m.edsoo.ru/863d5b88" TargetMode="External"/><Relationship Id="rId161" Type="http://schemas.openxmlformats.org/officeDocument/2006/relationships/hyperlink" Target="https://m.edsoo.ru/863d7744" TargetMode="External"/><Relationship Id="rId182" Type="http://schemas.openxmlformats.org/officeDocument/2006/relationships/hyperlink" Target="https://m.edsoo.ru/863d9ba2" TargetMode="External"/><Relationship Id="rId217" Type="http://schemas.openxmlformats.org/officeDocument/2006/relationships/hyperlink" Target="https://m.edsoo.ru/863dda2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63e098e" TargetMode="External"/><Relationship Id="rId259" Type="http://schemas.openxmlformats.org/officeDocument/2006/relationships/hyperlink" Target="https://m.edsoo.ru/863e30d0" TargetMode="External"/><Relationship Id="rId23" Type="http://schemas.openxmlformats.org/officeDocument/2006/relationships/hyperlink" Target="https://m.edsoo.ru/7f416720" TargetMode="External"/><Relationship Id="rId119" Type="http://schemas.openxmlformats.org/officeDocument/2006/relationships/hyperlink" Target="https://m.edsoo.ru/863d499a" TargetMode="External"/><Relationship Id="rId270" Type="http://schemas.openxmlformats.org/officeDocument/2006/relationships/hyperlink" Target="https://m.edsoo.ru/863e41ba" TargetMode="External"/><Relationship Id="rId291" Type="http://schemas.openxmlformats.org/officeDocument/2006/relationships/hyperlink" Target="https://m.edsoo.ru/863e5bf0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b36" TargetMode="External"/><Relationship Id="rId86" Type="http://schemas.openxmlformats.org/officeDocument/2006/relationships/hyperlink" Target="https://m.edsoo.ru/863d0af2" TargetMode="External"/><Relationship Id="rId130" Type="http://schemas.openxmlformats.org/officeDocument/2006/relationships/hyperlink" Target="https://m.edsoo.ru/863d5b88" TargetMode="External"/><Relationship Id="rId151" Type="http://schemas.openxmlformats.org/officeDocument/2006/relationships/hyperlink" Target="https://m.edsoo.ru/863d6cc2" TargetMode="External"/><Relationship Id="rId172" Type="http://schemas.openxmlformats.org/officeDocument/2006/relationships/hyperlink" Target="https://m.edsoo.ru/863d8d74" TargetMode="External"/><Relationship Id="rId193" Type="http://schemas.openxmlformats.org/officeDocument/2006/relationships/hyperlink" Target="https://m.edsoo.ru/863dab7e" TargetMode="External"/><Relationship Id="rId207" Type="http://schemas.openxmlformats.org/officeDocument/2006/relationships/hyperlink" Target="https://m.edsoo.ru/863dc352" TargetMode="External"/><Relationship Id="rId228" Type="http://schemas.openxmlformats.org/officeDocument/2006/relationships/hyperlink" Target="https://m.edsoo.ru/863df354" TargetMode="External"/><Relationship Id="rId249" Type="http://schemas.openxmlformats.org/officeDocument/2006/relationships/hyperlink" Target="https://m.edsoo.ru/863e1d70" TargetMode="External"/><Relationship Id="rId13" Type="http://schemas.openxmlformats.org/officeDocument/2006/relationships/hyperlink" Target="https://m.edsoo.ru/7f413368" TargetMode="External"/><Relationship Id="rId109" Type="http://schemas.openxmlformats.org/officeDocument/2006/relationships/hyperlink" Target="https://m.edsoo.ru/863d2c08" TargetMode="External"/><Relationship Id="rId260" Type="http://schemas.openxmlformats.org/officeDocument/2006/relationships/hyperlink" Target="https://m.edsoo.ru/863e30d0" TargetMode="External"/><Relationship Id="rId281" Type="http://schemas.openxmlformats.org/officeDocument/2006/relationships/hyperlink" Target="https://m.edsoo.ru/863e50ec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7f41aa8c" TargetMode="External"/><Relationship Id="rId76" Type="http://schemas.openxmlformats.org/officeDocument/2006/relationships/hyperlink" Target="https://m.edsoo.ru/863cf508" TargetMode="External"/><Relationship Id="rId97" Type="http://schemas.openxmlformats.org/officeDocument/2006/relationships/hyperlink" Target="https://m.edsoo.ru/863d1e98" TargetMode="External"/><Relationship Id="rId120" Type="http://schemas.openxmlformats.org/officeDocument/2006/relationships/hyperlink" Target="https://m.edsoo.ru/863d4fc6" TargetMode="External"/><Relationship Id="rId141" Type="http://schemas.openxmlformats.org/officeDocument/2006/relationships/hyperlink" Target="https://m.edsoo.ru/863d5da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63ce8ec" TargetMode="External"/><Relationship Id="rId92" Type="http://schemas.openxmlformats.org/officeDocument/2006/relationships/hyperlink" Target="https://m.edsoo.ru/863d3cca" TargetMode="External"/><Relationship Id="rId162" Type="http://schemas.openxmlformats.org/officeDocument/2006/relationships/hyperlink" Target="https://m.edsoo.ru/863d78a2" TargetMode="External"/><Relationship Id="rId183" Type="http://schemas.openxmlformats.org/officeDocument/2006/relationships/hyperlink" Target="https://m.edsoo.ru/863d9d50" TargetMode="External"/><Relationship Id="rId213" Type="http://schemas.openxmlformats.org/officeDocument/2006/relationships/hyperlink" Target="https://m.edsoo.ru/863dce9c" TargetMode="External"/><Relationship Id="rId218" Type="http://schemas.openxmlformats.org/officeDocument/2006/relationships/hyperlink" Target="https://m.edsoo.ru/863ddb94" TargetMode="External"/><Relationship Id="rId234" Type="http://schemas.openxmlformats.org/officeDocument/2006/relationships/hyperlink" Target="https://m.edsoo.ru/863dff0c" TargetMode="External"/><Relationship Id="rId239" Type="http://schemas.openxmlformats.org/officeDocument/2006/relationships/hyperlink" Target="https://m.edsoo.ru/863e0c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1e9c" TargetMode="External"/><Relationship Id="rId255" Type="http://schemas.openxmlformats.org/officeDocument/2006/relationships/hyperlink" Target="https://m.edsoo.ru/863e2aae" TargetMode="External"/><Relationship Id="rId271" Type="http://schemas.openxmlformats.org/officeDocument/2006/relationships/hyperlink" Target="https://m.edsoo.ru/863e4084" TargetMode="External"/><Relationship Id="rId276" Type="http://schemas.openxmlformats.org/officeDocument/2006/relationships/hyperlink" Target="https://m.edsoo.ru/863e4c50" TargetMode="External"/><Relationship Id="rId292" Type="http://schemas.openxmlformats.org/officeDocument/2006/relationships/hyperlink" Target="https://m.edsoo.ru/863e5d12" TargetMode="External"/><Relationship Id="rId297" Type="http://schemas.openxmlformats.org/officeDocument/2006/relationships/hyperlink" Target="https://interneturok.ru/https:/foxfor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d3de" TargetMode="External"/><Relationship Id="rId87" Type="http://schemas.openxmlformats.org/officeDocument/2006/relationships/hyperlink" Target="https://m.edsoo.ru/863d0c82" TargetMode="External"/><Relationship Id="rId110" Type="http://schemas.openxmlformats.org/officeDocument/2006/relationships/hyperlink" Target="https://m.edsoo.ru/863d3cca" TargetMode="External"/><Relationship Id="rId115" Type="http://schemas.openxmlformats.org/officeDocument/2006/relationships/hyperlink" Target="https://m.edsoo.ru/863d4314" TargetMode="External"/><Relationship Id="rId131" Type="http://schemas.openxmlformats.org/officeDocument/2006/relationships/hyperlink" Target="https://m.edsoo.ru/863d5dae" TargetMode="External"/><Relationship Id="rId136" Type="http://schemas.openxmlformats.org/officeDocument/2006/relationships/hyperlink" Target="https://m.edsoo.ru/863d5dae" TargetMode="External"/><Relationship Id="rId157" Type="http://schemas.openxmlformats.org/officeDocument/2006/relationships/hyperlink" Target="https://m.edsoo.ru/863d70e6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0c8" TargetMode="External"/><Relationship Id="rId82" Type="http://schemas.openxmlformats.org/officeDocument/2006/relationships/hyperlink" Target="https://m.edsoo.ru/863cfeea" TargetMode="External"/><Relationship Id="rId152" Type="http://schemas.openxmlformats.org/officeDocument/2006/relationships/hyperlink" Target="https://m.edsoo.ru/863d6e2a" TargetMode="External"/><Relationship Id="rId173" Type="http://schemas.openxmlformats.org/officeDocument/2006/relationships/hyperlink" Target="https://m.edsoo.ru/863d8f9a" TargetMode="External"/><Relationship Id="rId194" Type="http://schemas.openxmlformats.org/officeDocument/2006/relationships/hyperlink" Target="https://m.edsoo.ru/863dacd2" TargetMode="External"/><Relationship Id="rId199" Type="http://schemas.openxmlformats.org/officeDocument/2006/relationships/hyperlink" Target="https://m.edsoo.ru/863db2ea" TargetMode="External"/><Relationship Id="rId203" Type="http://schemas.openxmlformats.org/officeDocument/2006/relationships/hyperlink" Target="https://m.edsoo.ru/863dbb78" TargetMode="External"/><Relationship Id="rId208" Type="http://schemas.openxmlformats.org/officeDocument/2006/relationships/hyperlink" Target="https://m.edsoo.ru/863dc62c" TargetMode="External"/><Relationship Id="rId229" Type="http://schemas.openxmlformats.org/officeDocument/2006/relationships/hyperlink" Target="https://m.edsoo.ru/863df4a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e9a4" TargetMode="External"/><Relationship Id="rId240" Type="http://schemas.openxmlformats.org/officeDocument/2006/relationships/hyperlink" Target="https://m.edsoo.ru/863e10b4" TargetMode="External"/><Relationship Id="rId245" Type="http://schemas.openxmlformats.org/officeDocument/2006/relationships/hyperlink" Target="https://m.edsoo.ru/863e1712" TargetMode="External"/><Relationship Id="rId261" Type="http://schemas.openxmlformats.org/officeDocument/2006/relationships/hyperlink" Target="https://m.edsoo.ru/863e3422" TargetMode="External"/><Relationship Id="rId266" Type="http://schemas.openxmlformats.org/officeDocument/2006/relationships/hyperlink" Target="https://m.edsoo.ru/863e3d14" TargetMode="External"/><Relationship Id="rId287" Type="http://schemas.openxmlformats.org/officeDocument/2006/relationships/hyperlink" Target="https://m.edsoo.ru/863e5768" TargetMode="External"/><Relationship Id="rId14" Type="http://schemas.openxmlformats.org/officeDocument/2006/relationships/hyperlink" Target="https://m.edsoo.ru/7f413368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7f41aa8c" TargetMode="External"/><Relationship Id="rId77" Type="http://schemas.openxmlformats.org/officeDocument/2006/relationships/hyperlink" Target="https://m.edsoo.ru/863cf684" TargetMode="External"/><Relationship Id="rId100" Type="http://schemas.openxmlformats.org/officeDocument/2006/relationships/hyperlink" Target="https://m.edsoo.ru/863d3842" TargetMode="External"/><Relationship Id="rId105" Type="http://schemas.openxmlformats.org/officeDocument/2006/relationships/hyperlink" Target="https://m.edsoo.ru/863d2028" TargetMode="External"/><Relationship Id="rId126" Type="http://schemas.openxmlformats.org/officeDocument/2006/relationships/hyperlink" Target="https://m.edsoo.ru/863d55a2" TargetMode="External"/><Relationship Id="rId147" Type="http://schemas.openxmlformats.org/officeDocument/2006/relationships/hyperlink" Target="https://m.edsoo.ru/863d668c" TargetMode="External"/><Relationship Id="rId168" Type="http://schemas.openxmlformats.org/officeDocument/2006/relationships/hyperlink" Target="https://m.edsoo.ru/863d84fa" TargetMode="External"/><Relationship Id="rId282" Type="http://schemas.openxmlformats.org/officeDocument/2006/relationships/hyperlink" Target="https://m.edsoo.ru/863e51fa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a68" TargetMode="External"/><Relationship Id="rId93" Type="http://schemas.openxmlformats.org/officeDocument/2006/relationships/hyperlink" Target="https://m.edsoo.ru/863d1402" TargetMode="External"/><Relationship Id="rId98" Type="http://schemas.openxmlformats.org/officeDocument/2006/relationships/hyperlink" Target="https://m.edsoo.ru/863d2c08" TargetMode="External"/><Relationship Id="rId121" Type="http://schemas.openxmlformats.org/officeDocument/2006/relationships/hyperlink" Target="https://m.edsoo.ru/863d4b02" TargetMode="External"/><Relationship Id="rId142" Type="http://schemas.openxmlformats.org/officeDocument/2006/relationships/hyperlink" Target="https://m.edsoo.ru/863d5f20" TargetMode="External"/><Relationship Id="rId163" Type="http://schemas.openxmlformats.org/officeDocument/2006/relationships/hyperlink" Target="https://m.edsoo.ru/863d7c26" TargetMode="External"/><Relationship Id="rId184" Type="http://schemas.openxmlformats.org/officeDocument/2006/relationships/hyperlink" Target="https://m.edsoo.ru/863da070" TargetMode="External"/><Relationship Id="rId189" Type="http://schemas.openxmlformats.org/officeDocument/2006/relationships/hyperlink" Target="https://m.edsoo.ru/863da6a6" TargetMode="External"/><Relationship Id="rId219" Type="http://schemas.openxmlformats.org/officeDocument/2006/relationships/hyperlink" Target="https://m.edsoo.ru/863ddd6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d374" TargetMode="External"/><Relationship Id="rId230" Type="http://schemas.openxmlformats.org/officeDocument/2006/relationships/hyperlink" Target="https://m.edsoo.ru/863df606" TargetMode="External"/><Relationship Id="rId235" Type="http://schemas.openxmlformats.org/officeDocument/2006/relationships/hyperlink" Target="https://m.edsoo.ru/863e00ba" TargetMode="External"/><Relationship Id="rId251" Type="http://schemas.openxmlformats.org/officeDocument/2006/relationships/hyperlink" Target="https://m.edsoo.ru/863e20d6" TargetMode="External"/><Relationship Id="rId256" Type="http://schemas.openxmlformats.org/officeDocument/2006/relationships/hyperlink" Target="https://m.edsoo.ru/863e2e64" TargetMode="External"/><Relationship Id="rId277" Type="http://schemas.openxmlformats.org/officeDocument/2006/relationships/hyperlink" Target="https://m.edsoo.ru/863e4ec6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ddde" TargetMode="External"/><Relationship Id="rId116" Type="http://schemas.openxmlformats.org/officeDocument/2006/relationships/hyperlink" Target="https://m.edsoo.ru/863d449a" TargetMode="External"/><Relationship Id="rId137" Type="http://schemas.openxmlformats.org/officeDocument/2006/relationships/hyperlink" Target="https://m.edsoo.ru/863d5f20" TargetMode="External"/><Relationship Id="rId158" Type="http://schemas.openxmlformats.org/officeDocument/2006/relationships/hyperlink" Target="https://m.edsoo.ru/863d72b2" TargetMode="External"/><Relationship Id="rId272" Type="http://schemas.openxmlformats.org/officeDocument/2006/relationships/hyperlink" Target="https://m.edsoo.ru/863e4516" TargetMode="External"/><Relationship Id="rId293" Type="http://schemas.openxmlformats.org/officeDocument/2006/relationships/hyperlink" Target="https://m.edsoo.ru/863e5d12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8886" TargetMode="External"/><Relationship Id="rId62" Type="http://schemas.openxmlformats.org/officeDocument/2006/relationships/hyperlink" Target="https://m.edsoo.ru/863cd9ce" TargetMode="External"/><Relationship Id="rId83" Type="http://schemas.openxmlformats.org/officeDocument/2006/relationships/hyperlink" Target="https://m.edsoo.ru/863d0340" TargetMode="External"/><Relationship Id="rId88" Type="http://schemas.openxmlformats.org/officeDocument/2006/relationships/hyperlink" Target="https://m.edsoo.ru/863d0de0" TargetMode="External"/><Relationship Id="rId111" Type="http://schemas.openxmlformats.org/officeDocument/2006/relationships/hyperlink" Target="https://m.edsoo.ru/863d2fb4" TargetMode="External"/><Relationship Id="rId132" Type="http://schemas.openxmlformats.org/officeDocument/2006/relationships/hyperlink" Target="https://m.edsoo.ru/863d5f20" TargetMode="External"/><Relationship Id="rId153" Type="http://schemas.openxmlformats.org/officeDocument/2006/relationships/hyperlink" Target="https://m.edsoo.ru/863d6f88" TargetMode="External"/><Relationship Id="rId174" Type="http://schemas.openxmlformats.org/officeDocument/2006/relationships/hyperlink" Target="https://m.edsoo.ru/863d9260" TargetMode="External"/><Relationship Id="rId179" Type="http://schemas.openxmlformats.org/officeDocument/2006/relationships/hyperlink" Target="https://m.edsoo.ru/863d974c" TargetMode="External"/><Relationship Id="rId195" Type="http://schemas.openxmlformats.org/officeDocument/2006/relationships/hyperlink" Target="https://m.edsoo.ru/863dae44" TargetMode="External"/><Relationship Id="rId209" Type="http://schemas.openxmlformats.org/officeDocument/2006/relationships/hyperlink" Target="https://m.edsoo.ru/863dc8a2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bcc2" TargetMode="External"/><Relationship Id="rId220" Type="http://schemas.openxmlformats.org/officeDocument/2006/relationships/hyperlink" Target="https://m.edsoo.ru/863de058" TargetMode="External"/><Relationship Id="rId225" Type="http://schemas.openxmlformats.org/officeDocument/2006/relationships/hyperlink" Target="https://m.edsoo.ru/863dec7e" TargetMode="External"/><Relationship Id="rId241" Type="http://schemas.openxmlformats.org/officeDocument/2006/relationships/hyperlink" Target="https://m.edsoo.ru/863e0d9e" TargetMode="External"/><Relationship Id="rId246" Type="http://schemas.openxmlformats.org/officeDocument/2006/relationships/hyperlink" Target="https://m.edsoo.ru/863e171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88a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a60" TargetMode="External"/><Relationship Id="rId106" Type="http://schemas.openxmlformats.org/officeDocument/2006/relationships/hyperlink" Target="https://m.edsoo.ru/863d2028" TargetMode="External"/><Relationship Id="rId127" Type="http://schemas.openxmlformats.org/officeDocument/2006/relationships/hyperlink" Target="https://m.edsoo.ru/863d5714" TargetMode="External"/><Relationship Id="rId262" Type="http://schemas.openxmlformats.org/officeDocument/2006/relationships/hyperlink" Target="https://m.edsoo.ru/863e3666" TargetMode="External"/><Relationship Id="rId283" Type="http://schemas.openxmlformats.org/officeDocument/2006/relationships/hyperlink" Target="https://m.edsoo.ru/863e541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ec3e" TargetMode="External"/><Relationship Id="rId78" Type="http://schemas.openxmlformats.org/officeDocument/2006/relationships/hyperlink" Target="https://m.edsoo.ru/863cf684" TargetMode="External"/><Relationship Id="rId94" Type="http://schemas.openxmlformats.org/officeDocument/2006/relationships/hyperlink" Target="https://m.edsoo.ru/863d197a" TargetMode="External"/><Relationship Id="rId99" Type="http://schemas.openxmlformats.org/officeDocument/2006/relationships/hyperlink" Target="https://m.edsoo.ru/863d3842" TargetMode="External"/><Relationship Id="rId101" Type="http://schemas.openxmlformats.org/officeDocument/2006/relationships/hyperlink" Target="https://m.edsoo.ru/863d3b4e" TargetMode="External"/><Relationship Id="rId122" Type="http://schemas.openxmlformats.org/officeDocument/2006/relationships/hyperlink" Target="https://m.edsoo.ru/863d4e5e" TargetMode="External"/><Relationship Id="rId143" Type="http://schemas.openxmlformats.org/officeDocument/2006/relationships/hyperlink" Target="https://m.edsoo.ru/863d607e" TargetMode="External"/><Relationship Id="rId148" Type="http://schemas.openxmlformats.org/officeDocument/2006/relationships/hyperlink" Target="https://m.edsoo.ru/863d67ea" TargetMode="External"/><Relationship Id="rId164" Type="http://schemas.openxmlformats.org/officeDocument/2006/relationships/hyperlink" Target="https://m.edsoo.ru/863d7d98" TargetMode="External"/><Relationship Id="rId169" Type="http://schemas.openxmlformats.org/officeDocument/2006/relationships/hyperlink" Target="https://m.edsoo.ru/863d86c6" TargetMode="External"/><Relationship Id="rId185" Type="http://schemas.openxmlformats.org/officeDocument/2006/relationships/hyperlink" Target="https://m.edsoo.ru/863d9e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74c" TargetMode="External"/><Relationship Id="rId210" Type="http://schemas.openxmlformats.org/officeDocument/2006/relationships/hyperlink" Target="https://m.edsoo.ru/863dca3c" TargetMode="External"/><Relationship Id="rId215" Type="http://schemas.openxmlformats.org/officeDocument/2006/relationships/hyperlink" Target="https://m.edsoo.ru/863dd4e6" TargetMode="External"/><Relationship Id="rId236" Type="http://schemas.openxmlformats.org/officeDocument/2006/relationships/hyperlink" Target="https://m.edsoo.ru/863e0682" TargetMode="External"/><Relationship Id="rId257" Type="http://schemas.openxmlformats.org/officeDocument/2006/relationships/hyperlink" Target="https://m.edsoo.ru/863e2f9a" TargetMode="External"/><Relationship Id="rId278" Type="http://schemas.openxmlformats.org/officeDocument/2006/relationships/hyperlink" Target="https://m.edsoo.ru/863e4da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ae8" TargetMode="External"/><Relationship Id="rId252" Type="http://schemas.openxmlformats.org/officeDocument/2006/relationships/hyperlink" Target="https://m.edsoo.ru/863e220c" TargetMode="External"/><Relationship Id="rId273" Type="http://schemas.openxmlformats.org/officeDocument/2006/relationships/hyperlink" Target="https://m.edsoo.ru/863e4746" TargetMode="External"/><Relationship Id="rId294" Type="http://schemas.openxmlformats.org/officeDocument/2006/relationships/hyperlink" Target="https://m.edsoo.ru/863e600a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568" TargetMode="External"/><Relationship Id="rId89" Type="http://schemas.openxmlformats.org/officeDocument/2006/relationships/hyperlink" Target="https://m.edsoo.ru/863d0fde" TargetMode="External"/><Relationship Id="rId112" Type="http://schemas.openxmlformats.org/officeDocument/2006/relationships/hyperlink" Target="https://m.edsoo.ru/863d3842" TargetMode="External"/><Relationship Id="rId133" Type="http://schemas.openxmlformats.org/officeDocument/2006/relationships/hyperlink" Target="https://m.edsoo.ru/863d607e" TargetMode="External"/><Relationship Id="rId154" Type="http://schemas.openxmlformats.org/officeDocument/2006/relationships/hyperlink" Target="https://m.edsoo.ru/863d75f0" TargetMode="External"/><Relationship Id="rId175" Type="http://schemas.openxmlformats.org/officeDocument/2006/relationships/hyperlink" Target="https://m.edsoo.ru/863d93b4" TargetMode="External"/><Relationship Id="rId196" Type="http://schemas.openxmlformats.org/officeDocument/2006/relationships/hyperlink" Target="https://m.edsoo.ru/863db010" TargetMode="External"/><Relationship Id="rId200" Type="http://schemas.openxmlformats.org/officeDocument/2006/relationships/hyperlink" Target="https://m.edsoo.ru/863db6be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1ca" TargetMode="External"/><Relationship Id="rId242" Type="http://schemas.openxmlformats.org/officeDocument/2006/relationships/hyperlink" Target="https://m.edsoo.ru/863e1398" TargetMode="External"/><Relationship Id="rId263" Type="http://schemas.openxmlformats.org/officeDocument/2006/relationships/hyperlink" Target="https://m.edsoo.ru/863e3792" TargetMode="External"/><Relationship Id="rId284" Type="http://schemas.openxmlformats.org/officeDocument/2006/relationships/hyperlink" Target="https://m.edsoo.ru/863e553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c0e" TargetMode="External"/><Relationship Id="rId79" Type="http://schemas.openxmlformats.org/officeDocument/2006/relationships/hyperlink" Target="https://m.edsoo.ru/863cf7e2" TargetMode="External"/><Relationship Id="rId102" Type="http://schemas.openxmlformats.org/officeDocument/2006/relationships/hyperlink" Target="https://m.edsoo.ru/863d3b4e" TargetMode="External"/><Relationship Id="rId123" Type="http://schemas.openxmlformats.org/officeDocument/2006/relationships/hyperlink" Target="https://m.edsoo.ru/863d4fc6" TargetMode="External"/><Relationship Id="rId144" Type="http://schemas.openxmlformats.org/officeDocument/2006/relationships/hyperlink" Target="https://m.edsoo.ru/863d61e6" TargetMode="External"/><Relationship Id="rId90" Type="http://schemas.openxmlformats.org/officeDocument/2006/relationships/hyperlink" Target="https://m.edsoo.ru/863d115a" TargetMode="External"/><Relationship Id="rId165" Type="http://schemas.openxmlformats.org/officeDocument/2006/relationships/hyperlink" Target="https://m.edsoo.ru/863d7f1e" TargetMode="External"/><Relationship Id="rId186" Type="http://schemas.openxmlformats.org/officeDocument/2006/relationships/hyperlink" Target="https://m.edsoo.ru/863d9efe" TargetMode="External"/><Relationship Id="rId211" Type="http://schemas.openxmlformats.org/officeDocument/2006/relationships/hyperlink" Target="https://m.edsoo.ru/863dca3c" TargetMode="External"/><Relationship Id="rId232" Type="http://schemas.openxmlformats.org/officeDocument/2006/relationships/hyperlink" Target="https://m.edsoo.ru/863dfdb8" TargetMode="External"/><Relationship Id="rId253" Type="http://schemas.openxmlformats.org/officeDocument/2006/relationships/hyperlink" Target="https://m.edsoo.ru/863e231a" TargetMode="External"/><Relationship Id="rId274" Type="http://schemas.openxmlformats.org/officeDocument/2006/relationships/hyperlink" Target="https://m.edsoo.ru/863e485e" TargetMode="External"/><Relationship Id="rId295" Type="http://schemas.openxmlformats.org/officeDocument/2006/relationships/hyperlink" Target="HTTPS://RESH.EDU.RU/HTTPS:/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73e" TargetMode="External"/><Relationship Id="rId113" Type="http://schemas.openxmlformats.org/officeDocument/2006/relationships/hyperlink" Target="https://m.edsoo.ru/863d39c8" TargetMode="External"/><Relationship Id="rId134" Type="http://schemas.openxmlformats.org/officeDocument/2006/relationships/hyperlink" Target="https://m.edsoo.ru/863d61e6" TargetMode="External"/><Relationship Id="rId80" Type="http://schemas.openxmlformats.org/officeDocument/2006/relationships/hyperlink" Target="https://m.edsoo.ru/863cfb20" TargetMode="External"/><Relationship Id="rId155" Type="http://schemas.openxmlformats.org/officeDocument/2006/relationships/hyperlink" Target="https://m.edsoo.ru/863d75f0" TargetMode="External"/><Relationship Id="rId176" Type="http://schemas.openxmlformats.org/officeDocument/2006/relationships/hyperlink" Target="https://m.edsoo.ru/863d93b4" TargetMode="External"/><Relationship Id="rId197" Type="http://schemas.openxmlformats.org/officeDocument/2006/relationships/hyperlink" Target="https://m.edsoo.ru/863db010" TargetMode="External"/><Relationship Id="rId201" Type="http://schemas.openxmlformats.org/officeDocument/2006/relationships/hyperlink" Target="https://m.edsoo.ru/863db6be" TargetMode="External"/><Relationship Id="rId222" Type="http://schemas.openxmlformats.org/officeDocument/2006/relationships/hyperlink" Target="https://m.edsoo.ru/863de6c0" TargetMode="External"/><Relationship Id="rId243" Type="http://schemas.openxmlformats.org/officeDocument/2006/relationships/hyperlink" Target="https://m.edsoo.ru/863e15f0" TargetMode="External"/><Relationship Id="rId264" Type="http://schemas.openxmlformats.org/officeDocument/2006/relationships/hyperlink" Target="https://m.edsoo.ru/863e38a0" TargetMode="External"/><Relationship Id="rId285" Type="http://schemas.openxmlformats.org/officeDocument/2006/relationships/hyperlink" Target="https://m.edsoo.ru/863e5538" TargetMode="External"/><Relationship Id="rId17" Type="http://schemas.openxmlformats.org/officeDocument/2006/relationships/hyperlink" Target="https://m.edsoo.ru/7f4148d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cc0e" TargetMode="External"/><Relationship Id="rId103" Type="http://schemas.openxmlformats.org/officeDocument/2006/relationships/hyperlink" Target="https://m.edsoo.ru/863d2550" TargetMode="External"/><Relationship Id="rId124" Type="http://schemas.openxmlformats.org/officeDocument/2006/relationships/hyperlink" Target="https://m.edsoo.ru/863d512e" TargetMode="External"/><Relationship Id="rId70" Type="http://schemas.openxmlformats.org/officeDocument/2006/relationships/hyperlink" Target="https://m.edsoo.ru/863ce8ec" TargetMode="External"/><Relationship Id="rId91" Type="http://schemas.openxmlformats.org/officeDocument/2006/relationships/hyperlink" Target="https://m.edsoo.ru/863d12ae" TargetMode="External"/><Relationship Id="rId145" Type="http://schemas.openxmlformats.org/officeDocument/2006/relationships/hyperlink" Target="https://m.edsoo.ru/863d634e" TargetMode="External"/><Relationship Id="rId166" Type="http://schemas.openxmlformats.org/officeDocument/2006/relationships/hyperlink" Target="https://m.edsoo.ru/863d809a" TargetMode="External"/><Relationship Id="rId187" Type="http://schemas.openxmlformats.org/officeDocument/2006/relationships/hyperlink" Target="https://m.edsoo.ru/863da3c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ccda" TargetMode="External"/><Relationship Id="rId233" Type="http://schemas.openxmlformats.org/officeDocument/2006/relationships/hyperlink" Target="https://m.edsoo.ru/863dfc6e" TargetMode="External"/><Relationship Id="rId254" Type="http://schemas.openxmlformats.org/officeDocument/2006/relationships/hyperlink" Target="https://m.edsoo.ru/863e25fe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34d2" TargetMode="External"/><Relationship Id="rId275" Type="http://schemas.openxmlformats.org/officeDocument/2006/relationships/hyperlink" Target="https://m.edsoo.ru/863e4ec6" TargetMode="External"/><Relationship Id="rId296" Type="http://schemas.openxmlformats.org/officeDocument/2006/relationships/hyperlink" Target="http://WWW.YAKLASS.RUHTTPS:/SK" TargetMode="External"/><Relationship Id="rId60" Type="http://schemas.openxmlformats.org/officeDocument/2006/relationships/hyperlink" Target="https://m.edsoo.ru/863ccf56" TargetMode="External"/><Relationship Id="rId81" Type="http://schemas.openxmlformats.org/officeDocument/2006/relationships/hyperlink" Target="https://m.edsoo.ru/863cfd3c" TargetMode="External"/><Relationship Id="rId135" Type="http://schemas.openxmlformats.org/officeDocument/2006/relationships/hyperlink" Target="https://m.edsoo.ru/863d5b88" TargetMode="External"/><Relationship Id="rId156" Type="http://schemas.openxmlformats.org/officeDocument/2006/relationships/hyperlink" Target="https://m.edsoo.ru/863d70e6" TargetMode="External"/><Relationship Id="rId177" Type="http://schemas.openxmlformats.org/officeDocument/2006/relationships/hyperlink" Target="https://m.edsoo.ru/863d9526" TargetMode="External"/><Relationship Id="rId198" Type="http://schemas.openxmlformats.org/officeDocument/2006/relationships/hyperlink" Target="https://m.edsoo.ru/863db16e" TargetMode="External"/><Relationship Id="rId202" Type="http://schemas.openxmlformats.org/officeDocument/2006/relationships/hyperlink" Target="https://m.edsoo.ru/863dba1a" TargetMode="External"/><Relationship Id="rId223" Type="http://schemas.openxmlformats.org/officeDocument/2006/relationships/hyperlink" Target="https://m.edsoo.ru/863de846" TargetMode="External"/><Relationship Id="rId244" Type="http://schemas.openxmlformats.org/officeDocument/2006/relationships/hyperlink" Target="https://m.edsoo.ru/863e15f0" TargetMode="External"/><Relationship Id="rId18" Type="http://schemas.openxmlformats.org/officeDocument/2006/relationships/hyperlink" Target="https://m.edsoo.ru/7f4148d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9ae" TargetMode="External"/><Relationship Id="rId286" Type="http://schemas.openxmlformats.org/officeDocument/2006/relationships/hyperlink" Target="https://m.edsoo.ru/863e5646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1b00" TargetMode="External"/><Relationship Id="rId125" Type="http://schemas.openxmlformats.org/officeDocument/2006/relationships/hyperlink" Target="https://m.edsoo.ru/863d5282" TargetMode="External"/><Relationship Id="rId146" Type="http://schemas.openxmlformats.org/officeDocument/2006/relationships/hyperlink" Target="https://m.edsoo.ru/863d651a" TargetMode="External"/><Relationship Id="rId167" Type="http://schemas.openxmlformats.org/officeDocument/2006/relationships/hyperlink" Target="https://m.edsoo.ru/863d82ca" TargetMode="External"/><Relationship Id="rId188" Type="http://schemas.openxmlformats.org/officeDocument/2006/relationships/hyperlink" Target="https://m.edsoo.ru/863da53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19377</Words>
  <Characters>110455</Characters>
  <Application>Microsoft Office Word</Application>
  <DocSecurity>0</DocSecurity>
  <Lines>920</Lines>
  <Paragraphs>259</Paragraphs>
  <ScaleCrop>false</ScaleCrop>
  <Company/>
  <LinksUpToDate>false</LinksUpToDate>
  <CharactersWithSpaces>129573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 6</dc:creator>
  <cp:lastModifiedBy>user</cp:lastModifiedBy>
  <cp:revision>3</cp:revision>
  <dcterms:created xsi:type="dcterms:W3CDTF">2023-10-24T23:15:00Z</dcterms:created>
  <dcterms:modified xsi:type="dcterms:W3CDTF">2023-11-23T08:42:00Z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F00FB57E1F6747E2945739698E6C5C26_12</vt:lpwstr>
  </property>
</Properties>
</file>